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2B" w:rsidRDefault="00BF065A" w:rsidP="006F791E">
      <w:pPr>
        <w:jc w:val="center"/>
        <w:rPr>
          <w:rFonts w:ascii="Times New Roman" w:hAnsi="Times New Roman"/>
          <w:noProof/>
          <w:sz w:val="24"/>
          <w:szCs w:val="24"/>
          <w:lang w:eastAsia="ru-RU"/>
        </w:rPr>
      </w:pPr>
      <w:r>
        <w:rPr>
          <w:rFonts w:ascii="Times New Roman" w:hAnsi="Times New Roman"/>
          <w:noProof/>
          <w:sz w:val="24"/>
          <w:szCs w:val="24"/>
          <w:lang w:eastAsia="ru-RU"/>
        </w:rPr>
        <w:t xml:space="preserve">          </w:t>
      </w:r>
    </w:p>
    <w:p w:rsidR="00BF065A" w:rsidRDefault="00BF065A" w:rsidP="006F791E">
      <w:pPr>
        <w:jc w:val="center"/>
        <w:rPr>
          <w:rFonts w:ascii="Times New Roman" w:hAnsi="Times New Roman"/>
          <w:noProof/>
          <w:sz w:val="24"/>
          <w:szCs w:val="24"/>
          <w:lang w:eastAsia="ru-RU"/>
        </w:rPr>
      </w:pPr>
      <w:r w:rsidRPr="000711F5">
        <w:rPr>
          <w:rFonts w:ascii="Times New Roman" w:hAnsi="Times New Roman"/>
          <w:noProof/>
          <w:sz w:val="24"/>
          <w:szCs w:val="24"/>
          <w:lang w:eastAsia="ru-RU"/>
        </w:rPr>
        <w:drawing>
          <wp:inline distT="0" distB="0" distL="0" distR="0" wp14:anchorId="618CD487" wp14:editId="72C21EA6">
            <wp:extent cx="5940425" cy="8113024"/>
            <wp:effectExtent l="0" t="0" r="3175" b="2540"/>
            <wp:docPr id="1" name="Рисунок 1" descr="D:\Русский родной яз 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усский родной яз 3 клас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13024"/>
                    </a:xfrm>
                    <a:prstGeom prst="rect">
                      <a:avLst/>
                    </a:prstGeom>
                    <a:noFill/>
                    <a:ln>
                      <a:noFill/>
                    </a:ln>
                  </pic:spPr>
                </pic:pic>
              </a:graphicData>
            </a:graphic>
          </wp:inline>
        </w:drawing>
      </w:r>
    </w:p>
    <w:p w:rsidR="00BF065A" w:rsidRDefault="00BF065A" w:rsidP="006F791E">
      <w:pPr>
        <w:jc w:val="center"/>
        <w:rPr>
          <w:rFonts w:ascii="Times New Roman" w:hAnsi="Times New Roman"/>
          <w:noProof/>
          <w:sz w:val="24"/>
          <w:szCs w:val="24"/>
          <w:lang w:eastAsia="ru-RU"/>
        </w:rPr>
      </w:pPr>
    </w:p>
    <w:p w:rsidR="00BF065A" w:rsidRDefault="00BF065A" w:rsidP="006F791E">
      <w:pPr>
        <w:jc w:val="center"/>
        <w:rPr>
          <w:rFonts w:ascii="Times New Roman" w:hAnsi="Times New Roman"/>
          <w:noProof/>
          <w:sz w:val="24"/>
          <w:szCs w:val="24"/>
          <w:lang w:eastAsia="ru-RU"/>
        </w:rPr>
      </w:pPr>
    </w:p>
    <w:p w:rsidR="00BF065A" w:rsidRDefault="00BF065A" w:rsidP="006F791E">
      <w:pPr>
        <w:jc w:val="center"/>
        <w:rPr>
          <w:rFonts w:ascii="Times New Roman" w:hAnsi="Times New Roman"/>
          <w:noProof/>
          <w:sz w:val="24"/>
          <w:szCs w:val="24"/>
          <w:lang w:eastAsia="ru-RU"/>
        </w:rPr>
      </w:pPr>
    </w:p>
    <w:p w:rsidR="00BF065A" w:rsidRDefault="00BF065A" w:rsidP="006F791E">
      <w:pPr>
        <w:jc w:val="center"/>
        <w:rPr>
          <w:rFonts w:ascii="Times New Roman" w:hAnsi="Times New Roman"/>
          <w:noProof/>
          <w:sz w:val="24"/>
          <w:szCs w:val="24"/>
          <w:lang w:eastAsia="ru-RU"/>
        </w:rPr>
      </w:pPr>
    </w:p>
    <w:p w:rsidR="00BF065A" w:rsidRDefault="00BF065A" w:rsidP="006F791E">
      <w:pPr>
        <w:jc w:val="center"/>
        <w:rPr>
          <w:rFonts w:ascii="Times New Roman" w:hAnsi="Times New Roman"/>
          <w:noProof/>
          <w:sz w:val="24"/>
          <w:szCs w:val="24"/>
          <w:lang w:eastAsia="ru-RU"/>
        </w:rPr>
      </w:pPr>
    </w:p>
    <w:p w:rsidR="00BF065A" w:rsidRDefault="00BF065A" w:rsidP="006F791E">
      <w:pPr>
        <w:jc w:val="center"/>
        <w:rPr>
          <w:rFonts w:ascii="Times New Roman" w:hAnsi="Times New Roman"/>
          <w:noProof/>
          <w:sz w:val="24"/>
          <w:szCs w:val="24"/>
          <w:lang w:eastAsia="ru-RU"/>
        </w:rPr>
      </w:pPr>
    </w:p>
    <w:p w:rsidR="00BF065A" w:rsidRDefault="00BF065A" w:rsidP="006F791E">
      <w:pPr>
        <w:jc w:val="center"/>
        <w:rPr>
          <w:rFonts w:ascii="Times New Roman" w:hAnsi="Times New Roman"/>
          <w:noProof/>
          <w:sz w:val="24"/>
          <w:szCs w:val="24"/>
          <w:lang w:eastAsia="ru-RU"/>
        </w:rPr>
      </w:pPr>
    </w:p>
    <w:p w:rsidR="00BF065A" w:rsidRDefault="00BF065A" w:rsidP="006F791E">
      <w:pPr>
        <w:jc w:val="center"/>
        <w:rPr>
          <w:rFonts w:ascii="Times New Roman" w:hAnsi="Times New Roman"/>
          <w:noProof/>
          <w:sz w:val="24"/>
          <w:szCs w:val="24"/>
          <w:lang w:eastAsia="ru-RU"/>
        </w:rPr>
      </w:pPr>
    </w:p>
    <w:p w:rsidR="006F791E" w:rsidRDefault="006F791E" w:rsidP="00BF065A">
      <w:pPr>
        <w:rPr>
          <w:rFonts w:ascii="Times New Roman" w:hAnsi="Times New Roman"/>
          <w:sz w:val="24"/>
          <w:szCs w:val="24"/>
        </w:rPr>
      </w:pPr>
      <w:r>
        <w:rPr>
          <w:rFonts w:ascii="Times New Roman" w:hAnsi="Times New Roman"/>
          <w:sz w:val="24"/>
          <w:szCs w:val="24"/>
        </w:rPr>
        <w:t>Пояснительная записка</w:t>
      </w:r>
    </w:p>
    <w:p w:rsidR="006F791E" w:rsidRDefault="006F791E" w:rsidP="006F791E">
      <w:pPr>
        <w:jc w:val="center"/>
        <w:rPr>
          <w:rFonts w:ascii="Times New Roman" w:hAnsi="Times New Roman"/>
          <w:sz w:val="24"/>
          <w:szCs w:val="24"/>
        </w:rPr>
      </w:pPr>
      <w:r>
        <w:rPr>
          <w:rFonts w:ascii="Times New Roman" w:hAnsi="Times New Roman"/>
          <w:sz w:val="24"/>
          <w:szCs w:val="24"/>
        </w:rPr>
        <w:t>К рабочей программе по родному русскому языку 3 класс ФГОС НОО</w:t>
      </w:r>
    </w:p>
    <w:p w:rsidR="006F791E" w:rsidRPr="00A9103C" w:rsidRDefault="006F791E" w:rsidP="006F791E">
      <w:pPr>
        <w:ind w:firstLine="54"/>
        <w:rPr>
          <w:rFonts w:ascii="Times New Roman" w:hAnsi="Times New Roman"/>
          <w:sz w:val="24"/>
          <w:szCs w:val="24"/>
        </w:rPr>
      </w:pPr>
      <w:r w:rsidRPr="00A9103C">
        <w:rPr>
          <w:rFonts w:ascii="Times New Roman" w:hAnsi="Times New Roman"/>
          <w:sz w:val="24"/>
          <w:szCs w:val="24"/>
        </w:rPr>
        <w:t>Нормативно-правовая база при реализации рабочей программы ФГОС</w:t>
      </w:r>
    </w:p>
    <w:p w:rsidR="006F791E" w:rsidRDefault="006F791E" w:rsidP="006F791E">
      <w:pPr>
        <w:pStyle w:val="a3"/>
        <w:numPr>
          <w:ilvl w:val="0"/>
          <w:numId w:val="8"/>
        </w:numPr>
        <w:spacing w:after="0"/>
        <w:ind w:left="0" w:firstLine="0"/>
        <w:jc w:val="both"/>
        <w:rPr>
          <w:color w:val="000000"/>
        </w:rPr>
      </w:pPr>
      <w:r>
        <w:rPr>
          <w:color w:val="000000"/>
        </w:rPr>
        <w:t>Федеральный закон от 29.12.2012 г. № 273-ФЗ «Об образовании в Российской Федерации»;</w:t>
      </w:r>
    </w:p>
    <w:p w:rsidR="006F791E" w:rsidRDefault="006F791E" w:rsidP="006F791E">
      <w:pPr>
        <w:pStyle w:val="a3"/>
        <w:numPr>
          <w:ilvl w:val="0"/>
          <w:numId w:val="8"/>
        </w:numPr>
        <w:spacing w:after="0"/>
        <w:ind w:left="0" w:firstLine="0"/>
        <w:jc w:val="both"/>
        <w:rPr>
          <w:color w:val="000000"/>
        </w:rPr>
      </w:pPr>
      <w:r>
        <w:rPr>
          <w:color w:val="000000"/>
        </w:rPr>
        <w:t>Приказ Минпросвещения России от 20 мая 2020 г. № 245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F791E" w:rsidRDefault="006F791E" w:rsidP="006F791E">
      <w:pPr>
        <w:pStyle w:val="a3"/>
        <w:numPr>
          <w:ilvl w:val="0"/>
          <w:numId w:val="8"/>
        </w:numPr>
        <w:spacing w:after="0"/>
        <w:ind w:left="0" w:firstLine="0"/>
        <w:jc w:val="both"/>
        <w:rPr>
          <w:color w:val="000000"/>
        </w:rPr>
      </w:pPr>
      <w:r>
        <w:rPr>
          <w:color w:val="000000"/>
        </w:rPr>
        <w:t>Приказ Минпросвещения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просвещений Российской Федерации от 20 мая 2020 г. № 254»;</w:t>
      </w:r>
    </w:p>
    <w:p w:rsidR="006F791E" w:rsidRDefault="006F791E" w:rsidP="006F791E">
      <w:pPr>
        <w:pStyle w:val="a3"/>
        <w:numPr>
          <w:ilvl w:val="0"/>
          <w:numId w:val="8"/>
        </w:numPr>
        <w:spacing w:after="0"/>
        <w:ind w:left="0" w:firstLine="0"/>
        <w:jc w:val="both"/>
        <w:rPr>
          <w:color w:val="000000"/>
        </w:rPr>
      </w:pPr>
      <w:r>
        <w:rPr>
          <w:color w:val="000000"/>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 (с учетом изменений, внесенных приказом Министерства образования и науки РФ от 26.11.2010г. №1241)   </w:t>
      </w:r>
    </w:p>
    <w:p w:rsidR="006F791E" w:rsidRDefault="006F791E" w:rsidP="006F791E">
      <w:pPr>
        <w:pStyle w:val="a3"/>
        <w:numPr>
          <w:ilvl w:val="0"/>
          <w:numId w:val="8"/>
        </w:numPr>
        <w:spacing w:after="0"/>
        <w:ind w:left="0" w:firstLine="0"/>
        <w:jc w:val="both"/>
        <w:rPr>
          <w:color w:val="000000"/>
        </w:rPr>
      </w:pPr>
      <w:r>
        <w:rPr>
          <w:color w:val="000000"/>
        </w:rPr>
        <w:t>Приказ Минобразования России и науки РФ от 18.05.2015 N 507   "О внесении изменений в  федеральный государственный образовательный стандарт  начального общего образования, утвержденный приказом Минобразования России и науки РФ от 06.10.2009 N 373"</w:t>
      </w:r>
    </w:p>
    <w:p w:rsidR="006F791E" w:rsidRPr="00BF065A" w:rsidRDefault="006F791E" w:rsidP="00BF065A">
      <w:pPr>
        <w:pStyle w:val="a3"/>
        <w:numPr>
          <w:ilvl w:val="0"/>
          <w:numId w:val="8"/>
        </w:numPr>
        <w:spacing w:after="0"/>
        <w:ind w:left="0" w:firstLine="0"/>
        <w:jc w:val="both"/>
        <w:rPr>
          <w:color w:val="000000"/>
        </w:rPr>
      </w:pPr>
      <w:r>
        <w:rPr>
          <w:color w:val="000000"/>
        </w:rPr>
        <w:t>Основная образовательная программа начального общего образования для 1-4 классов</w:t>
      </w:r>
      <w:r w:rsidR="00BF065A">
        <w:rPr>
          <w:color w:val="000000"/>
        </w:rPr>
        <w:t xml:space="preserve">  МБОУ «Троицкая средняя школа» на 2023-2024</w:t>
      </w:r>
      <w:r>
        <w:rPr>
          <w:color w:val="000000"/>
        </w:rPr>
        <w:t xml:space="preserve"> учебный го</w:t>
      </w:r>
      <w:r w:rsidR="00BF065A">
        <w:rPr>
          <w:color w:val="000000"/>
        </w:rPr>
        <w:t>д</w:t>
      </w:r>
      <w:r w:rsidRPr="00BF065A">
        <w:rPr>
          <w:color w:val="000000"/>
        </w:rPr>
        <w:t xml:space="preserve">.  </w:t>
      </w:r>
    </w:p>
    <w:p w:rsidR="006F791E" w:rsidRPr="0038597B" w:rsidRDefault="006F791E" w:rsidP="00BF065A">
      <w:pPr>
        <w:pStyle w:val="ad"/>
        <w:spacing w:after="0"/>
        <w:ind w:left="113" w:right="-397" w:firstLine="113"/>
        <w:rPr>
          <w:szCs w:val="24"/>
        </w:rPr>
      </w:pPr>
      <w:r w:rsidRPr="008E5141">
        <w:rPr>
          <w:szCs w:val="24"/>
        </w:rPr>
        <w:t xml:space="preserve">Примерная программа по учебному предмету «Русский родной язык» для образовательных организаций, реализующих программы начального </w:t>
      </w:r>
      <w:r w:rsidRPr="0038597B">
        <w:rPr>
          <w:szCs w:val="24"/>
        </w:rPr>
        <w:t>общего образования. О. М. Александрова, л. А. Вербицкая, С. И. Богданов, Е. И. Казакова, М. И. Кузнецова, Л. В. Петленко, в. Ю. Романова, Рябинина Л. А., Соколова О. В.</w:t>
      </w:r>
    </w:p>
    <w:p w:rsidR="006F791E" w:rsidRPr="00A9103C" w:rsidRDefault="006F791E" w:rsidP="006F791E">
      <w:pPr>
        <w:pStyle w:val="ad"/>
        <w:spacing w:after="0"/>
        <w:ind w:left="0" w:right="-397"/>
        <w:rPr>
          <w:szCs w:val="24"/>
        </w:rPr>
      </w:pPr>
      <w:r w:rsidRPr="00A9103C">
        <w:rPr>
          <w:szCs w:val="24"/>
        </w:rPr>
        <w:t xml:space="preserve"> Предмет родной язык» в учебном плане  относится к предметной области «Русский язык и литература». На изучение предмета « Русский родной язык» в 3 класса отводится 0,5 часа</w:t>
      </w:r>
      <w:r>
        <w:rPr>
          <w:szCs w:val="24"/>
        </w:rPr>
        <w:t>, всего 17 часов</w:t>
      </w:r>
    </w:p>
    <w:p w:rsidR="006F791E" w:rsidRPr="008854FB" w:rsidRDefault="006F791E" w:rsidP="006F791E">
      <w:pPr>
        <w:shd w:val="clear" w:color="auto" w:fill="FFFFFF"/>
        <w:autoSpaceDE w:val="0"/>
        <w:autoSpaceDN w:val="0"/>
        <w:adjustRightInd w:val="0"/>
        <w:ind w:firstLine="709"/>
        <w:jc w:val="center"/>
        <w:rPr>
          <w:rFonts w:ascii="Times New Roman" w:hAnsi="Times New Roman"/>
          <w:bCs/>
          <w:sz w:val="24"/>
          <w:szCs w:val="24"/>
        </w:rPr>
      </w:pPr>
      <w:r>
        <w:rPr>
          <w:rFonts w:ascii="Times New Roman" w:hAnsi="Times New Roman"/>
          <w:bCs/>
          <w:sz w:val="24"/>
          <w:szCs w:val="24"/>
        </w:rPr>
        <w:t xml:space="preserve">Цель </w:t>
      </w:r>
      <w:r w:rsidRPr="008854FB">
        <w:rPr>
          <w:rFonts w:ascii="Times New Roman" w:hAnsi="Times New Roman"/>
          <w:bCs/>
          <w:sz w:val="24"/>
          <w:szCs w:val="24"/>
        </w:rPr>
        <w:t xml:space="preserve"> изучения учебного предмета «Русский родной  язык»</w:t>
      </w:r>
      <w:r>
        <w:rPr>
          <w:rFonts w:ascii="Times New Roman" w:hAnsi="Times New Roman"/>
          <w:bCs/>
          <w:sz w:val="24"/>
          <w:szCs w:val="24"/>
        </w:rPr>
        <w:t>:</w:t>
      </w:r>
    </w:p>
    <w:p w:rsidR="006F791E" w:rsidRPr="008E5141" w:rsidRDefault="006F791E" w:rsidP="006F791E">
      <w:pPr>
        <w:pStyle w:val="ad"/>
        <w:spacing w:after="0"/>
        <w:ind w:left="0" w:right="-397"/>
        <w:rPr>
          <w:szCs w:val="24"/>
        </w:rPr>
      </w:pPr>
      <w:r w:rsidRPr="008854FB">
        <w:rPr>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F791E" w:rsidRPr="008854FB" w:rsidRDefault="006F791E" w:rsidP="006F791E">
      <w:pPr>
        <w:rPr>
          <w:rFonts w:ascii="Times New Roman" w:hAnsi="Times New Roman"/>
          <w:sz w:val="24"/>
          <w:szCs w:val="24"/>
        </w:rPr>
      </w:pPr>
      <w:r w:rsidRPr="008854FB">
        <w:rPr>
          <w:rFonts w:ascii="Times New Roman" w:hAnsi="Times New Roman"/>
          <w:sz w:val="24"/>
          <w:szCs w:val="24"/>
        </w:rPr>
        <w:t xml:space="preserve">  Основные задачи реализации содержания предмета:</w:t>
      </w:r>
    </w:p>
    <w:p w:rsidR="006F791E" w:rsidRPr="008854FB" w:rsidRDefault="006F791E" w:rsidP="006F791E">
      <w:pPr>
        <w:numPr>
          <w:ilvl w:val="0"/>
          <w:numId w:val="3"/>
        </w:numPr>
        <w:tabs>
          <w:tab w:val="clear" w:pos="567"/>
        </w:tabs>
        <w:ind w:left="0" w:firstLine="0"/>
        <w:rPr>
          <w:rFonts w:ascii="Times New Roman" w:hAnsi="Times New Roman"/>
          <w:sz w:val="24"/>
          <w:szCs w:val="24"/>
        </w:rPr>
      </w:pPr>
      <w:r w:rsidRPr="008854FB">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F791E" w:rsidRPr="008854FB" w:rsidRDefault="006F791E" w:rsidP="006F791E">
      <w:pPr>
        <w:numPr>
          <w:ilvl w:val="0"/>
          <w:numId w:val="3"/>
        </w:numPr>
        <w:tabs>
          <w:tab w:val="clear" w:pos="567"/>
        </w:tabs>
        <w:ind w:left="0" w:firstLine="0"/>
        <w:rPr>
          <w:rFonts w:ascii="Times New Roman" w:hAnsi="Times New Roman"/>
          <w:sz w:val="24"/>
          <w:szCs w:val="24"/>
        </w:rPr>
      </w:pPr>
      <w:r w:rsidRPr="008854FB">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6F791E" w:rsidRPr="008854FB" w:rsidRDefault="006F791E" w:rsidP="006F791E">
      <w:pPr>
        <w:numPr>
          <w:ilvl w:val="0"/>
          <w:numId w:val="3"/>
        </w:numPr>
        <w:tabs>
          <w:tab w:val="clear" w:pos="567"/>
        </w:tabs>
        <w:ind w:left="0" w:firstLine="0"/>
        <w:rPr>
          <w:rFonts w:ascii="Times New Roman" w:hAnsi="Times New Roman"/>
          <w:sz w:val="24"/>
          <w:szCs w:val="24"/>
        </w:rPr>
      </w:pPr>
      <w:r w:rsidRPr="008854FB">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F791E" w:rsidRPr="008854FB" w:rsidRDefault="006F791E" w:rsidP="006F791E">
      <w:pPr>
        <w:numPr>
          <w:ilvl w:val="0"/>
          <w:numId w:val="3"/>
        </w:numPr>
        <w:tabs>
          <w:tab w:val="clear" w:pos="567"/>
        </w:tabs>
        <w:ind w:left="0" w:firstLine="0"/>
        <w:rPr>
          <w:rFonts w:ascii="Times New Roman" w:hAnsi="Times New Roman"/>
          <w:sz w:val="24"/>
          <w:szCs w:val="24"/>
        </w:rPr>
      </w:pPr>
      <w:r w:rsidRPr="008854FB">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F791E" w:rsidRPr="008E5141" w:rsidRDefault="006F791E" w:rsidP="006F791E">
      <w:pPr>
        <w:numPr>
          <w:ilvl w:val="0"/>
          <w:numId w:val="3"/>
        </w:numPr>
        <w:tabs>
          <w:tab w:val="clear" w:pos="567"/>
        </w:tabs>
        <w:ind w:left="0" w:firstLine="0"/>
        <w:rPr>
          <w:rFonts w:ascii="Times New Roman" w:hAnsi="Times New Roman"/>
          <w:sz w:val="24"/>
          <w:szCs w:val="24"/>
        </w:rPr>
      </w:pPr>
      <w:r w:rsidRPr="008854FB">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F791E" w:rsidRPr="005223FC" w:rsidRDefault="00BF065A" w:rsidP="006F791E">
      <w:pPr>
        <w:rPr>
          <w:rFonts w:ascii="Times New Roman" w:hAnsi="Times New Roman"/>
          <w:sz w:val="24"/>
          <w:szCs w:val="24"/>
        </w:rPr>
      </w:pPr>
      <w:r>
        <w:rPr>
          <w:rFonts w:ascii="Times New Roman" w:hAnsi="Times New Roman"/>
          <w:color w:val="FF0000"/>
          <w:sz w:val="24"/>
          <w:szCs w:val="24"/>
        </w:rPr>
        <w:t xml:space="preserve">            </w:t>
      </w:r>
      <w:r w:rsidR="006F791E">
        <w:rPr>
          <w:rFonts w:ascii="Times New Roman" w:hAnsi="Times New Roman"/>
          <w:sz w:val="24"/>
          <w:szCs w:val="24"/>
        </w:rPr>
        <w:t xml:space="preserve"> </w:t>
      </w:r>
      <w:r w:rsidR="006F791E">
        <w:rPr>
          <w:rFonts w:ascii="Times New Roman" w:hAnsi="Times New Roman"/>
          <w:caps/>
          <w:sz w:val="24"/>
          <w:szCs w:val="24"/>
        </w:rPr>
        <w:t>планируемые результаты</w:t>
      </w:r>
    </w:p>
    <w:p w:rsidR="006F791E" w:rsidRDefault="006F791E" w:rsidP="006F791E">
      <w:pPr>
        <w:rPr>
          <w:rFonts w:ascii="Times New Roman" w:hAnsi="Times New Roman"/>
          <w:sz w:val="24"/>
          <w:szCs w:val="24"/>
        </w:rPr>
      </w:pPr>
      <w:r w:rsidRPr="008854FB">
        <w:rPr>
          <w:rFonts w:ascii="Times New Roman" w:hAnsi="Times New Roman"/>
          <w:sz w:val="24"/>
          <w:szCs w:val="24"/>
        </w:rPr>
        <w:t xml:space="preserve">       </w:t>
      </w:r>
      <w:r>
        <w:rPr>
          <w:rFonts w:ascii="Times New Roman" w:hAnsi="Times New Roman"/>
          <w:sz w:val="24"/>
          <w:szCs w:val="24"/>
        </w:rPr>
        <w:t xml:space="preserve">                     </w:t>
      </w:r>
      <w:r w:rsidRPr="008854FB">
        <w:rPr>
          <w:rFonts w:ascii="Times New Roman" w:hAnsi="Times New Roman"/>
          <w:sz w:val="24"/>
          <w:szCs w:val="24"/>
        </w:rPr>
        <w:t>Личностные результаты</w:t>
      </w:r>
    </w:p>
    <w:p w:rsidR="006F791E" w:rsidRPr="008854FB" w:rsidRDefault="006F791E" w:rsidP="006F791E">
      <w:pPr>
        <w:rPr>
          <w:rFonts w:ascii="Times New Roman" w:hAnsi="Times New Roman"/>
          <w:sz w:val="24"/>
          <w:szCs w:val="24"/>
        </w:rPr>
      </w:pPr>
      <w:r w:rsidRPr="00251380">
        <w:rPr>
          <w:rFonts w:ascii="Times New Roman" w:hAnsi="Times New Roman"/>
          <w:color w:val="FF0000"/>
          <w:sz w:val="24"/>
          <w:szCs w:val="24"/>
        </w:rPr>
        <w:t xml:space="preserve">  </w:t>
      </w:r>
      <w:r w:rsidRPr="004C412A">
        <w:rPr>
          <w:rFonts w:ascii="Times New Roman" w:hAnsi="Times New Roman"/>
          <w:sz w:val="24"/>
          <w:szCs w:val="24"/>
        </w:rPr>
        <w:t xml:space="preserve"> Обучающийся</w:t>
      </w:r>
      <w:r>
        <w:rPr>
          <w:rFonts w:ascii="Times New Roman" w:hAnsi="Times New Roman"/>
          <w:color w:val="FF0000"/>
          <w:sz w:val="24"/>
          <w:szCs w:val="24"/>
        </w:rPr>
        <w:t xml:space="preserve"> </w:t>
      </w:r>
      <w:r>
        <w:rPr>
          <w:rFonts w:ascii="Times New Roman" w:hAnsi="Times New Roman"/>
          <w:sz w:val="24"/>
          <w:szCs w:val="24"/>
        </w:rPr>
        <w:t>научится</w:t>
      </w:r>
      <w:r w:rsidRPr="008854FB">
        <w:rPr>
          <w:rFonts w:ascii="Times New Roman" w:hAnsi="Times New Roman"/>
          <w:sz w:val="24"/>
          <w:szCs w:val="24"/>
        </w:rPr>
        <w:t xml:space="preserve">: </w:t>
      </w:r>
    </w:p>
    <w:p w:rsidR="006F791E" w:rsidRPr="008854FB" w:rsidRDefault="006F791E" w:rsidP="006F791E">
      <w:pPr>
        <w:tabs>
          <w:tab w:val="left" w:pos="709"/>
        </w:tabs>
        <w:rPr>
          <w:rFonts w:ascii="Times New Roman" w:hAnsi="Times New Roman"/>
          <w:sz w:val="24"/>
          <w:szCs w:val="24"/>
        </w:rPr>
      </w:pPr>
      <w:r>
        <w:rPr>
          <w:rFonts w:ascii="Times New Roman" w:hAnsi="Times New Roman"/>
          <w:sz w:val="24"/>
          <w:szCs w:val="24"/>
        </w:rPr>
        <w:lastRenderedPageBreak/>
        <w:t>-осознавать  ценностное отношение</w:t>
      </w:r>
      <w:r w:rsidRPr="008854FB">
        <w:rPr>
          <w:rFonts w:ascii="Times New Roman" w:hAnsi="Times New Roman"/>
          <w:sz w:val="24"/>
          <w:szCs w:val="24"/>
        </w:rPr>
        <w:t xml:space="preserve"> к родному языку как отражению культуры, </w:t>
      </w:r>
      <w:r>
        <w:rPr>
          <w:rFonts w:ascii="Times New Roman" w:hAnsi="Times New Roman"/>
          <w:sz w:val="24"/>
          <w:szCs w:val="24"/>
        </w:rPr>
        <w:t xml:space="preserve"> через </w:t>
      </w:r>
      <w:r w:rsidRPr="008854FB">
        <w:rPr>
          <w:rFonts w:ascii="Times New Roman" w:hAnsi="Times New Roman"/>
          <w:sz w:val="24"/>
          <w:szCs w:val="24"/>
        </w:rPr>
        <w:t>включение учащихся в культурно-языковое пространство русского народа, осмысление красоты и величия русского языка;</w:t>
      </w:r>
      <w:r>
        <w:rPr>
          <w:rFonts w:ascii="Times New Roman" w:hAnsi="Times New Roman"/>
          <w:sz w:val="24"/>
          <w:szCs w:val="24"/>
        </w:rPr>
        <w:t xml:space="preserve"> пониманию   литературного наследия</w:t>
      </w:r>
      <w:r w:rsidRPr="008854FB">
        <w:rPr>
          <w:rFonts w:ascii="Times New Roman" w:hAnsi="Times New Roman"/>
          <w:sz w:val="24"/>
          <w:szCs w:val="24"/>
        </w:rPr>
        <w:t xml:space="preserve"> русского народа; </w:t>
      </w:r>
    </w:p>
    <w:p w:rsidR="006F791E" w:rsidRPr="008854FB" w:rsidRDefault="006F791E" w:rsidP="006F791E">
      <w:pPr>
        <w:tabs>
          <w:tab w:val="left" w:pos="709"/>
        </w:tabs>
        <w:rPr>
          <w:rFonts w:ascii="Times New Roman" w:hAnsi="Times New Roman"/>
          <w:sz w:val="24"/>
          <w:szCs w:val="24"/>
        </w:rPr>
      </w:pPr>
      <w:r>
        <w:rPr>
          <w:rFonts w:ascii="Times New Roman" w:hAnsi="Times New Roman"/>
          <w:sz w:val="24"/>
          <w:szCs w:val="24"/>
        </w:rPr>
        <w:t>-использовать  активный и пассивный</w:t>
      </w:r>
      <w:r w:rsidRPr="008854FB">
        <w:rPr>
          <w:rFonts w:ascii="Times New Roman" w:hAnsi="Times New Roman"/>
          <w:sz w:val="24"/>
          <w:szCs w:val="24"/>
        </w:rPr>
        <w:t xml:space="preserve"> слов</w:t>
      </w:r>
      <w:r>
        <w:rPr>
          <w:rFonts w:ascii="Times New Roman" w:hAnsi="Times New Roman"/>
          <w:sz w:val="24"/>
          <w:szCs w:val="24"/>
        </w:rPr>
        <w:t>арный запас</w:t>
      </w:r>
      <w:r w:rsidRPr="008854FB">
        <w:rPr>
          <w:rFonts w:ascii="Times New Roman" w:hAnsi="Times New Roman"/>
          <w:sz w:val="24"/>
          <w:szCs w:val="24"/>
        </w:rPr>
        <w:t xml:space="preserve">, </w:t>
      </w:r>
      <w:r>
        <w:rPr>
          <w:rFonts w:ascii="Times New Roman" w:hAnsi="Times New Roman"/>
          <w:sz w:val="24"/>
          <w:szCs w:val="24"/>
        </w:rPr>
        <w:t>культуре</w:t>
      </w:r>
      <w:r w:rsidRPr="008854FB">
        <w:rPr>
          <w:rFonts w:ascii="Times New Roman" w:hAnsi="Times New Roman"/>
          <w:sz w:val="24"/>
          <w:szCs w:val="24"/>
        </w:rPr>
        <w:t xml:space="preserve">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6F791E" w:rsidRDefault="006F791E" w:rsidP="006F791E">
      <w:pPr>
        <w:rPr>
          <w:rFonts w:ascii="Times New Roman" w:hAnsi="Times New Roman"/>
          <w:sz w:val="24"/>
          <w:szCs w:val="24"/>
        </w:rPr>
      </w:pPr>
      <w:r>
        <w:rPr>
          <w:rFonts w:ascii="Times New Roman" w:hAnsi="Times New Roman"/>
          <w:sz w:val="24"/>
          <w:szCs w:val="24"/>
        </w:rPr>
        <w:t xml:space="preserve">Обучающийся получит возможность: </w:t>
      </w:r>
    </w:p>
    <w:p w:rsidR="006F791E" w:rsidRPr="008854FB" w:rsidRDefault="006F791E" w:rsidP="006F791E">
      <w:pPr>
        <w:rPr>
          <w:rFonts w:ascii="Times New Roman" w:hAnsi="Times New Roman"/>
          <w:sz w:val="24"/>
          <w:szCs w:val="24"/>
        </w:rPr>
      </w:pPr>
      <w:r>
        <w:rPr>
          <w:rFonts w:ascii="Times New Roman" w:hAnsi="Times New Roman"/>
          <w:sz w:val="24"/>
          <w:szCs w:val="24"/>
        </w:rPr>
        <w:t xml:space="preserve">-расширить знания о родном </w:t>
      </w:r>
      <w:r w:rsidRPr="008854FB">
        <w:rPr>
          <w:rFonts w:ascii="Times New Roman" w:hAnsi="Times New Roman"/>
          <w:sz w:val="24"/>
          <w:szCs w:val="24"/>
        </w:rPr>
        <w:t xml:space="preserve">языке  как  системе  и  как  развивающемся явлении,  </w:t>
      </w:r>
      <w:r>
        <w:rPr>
          <w:rFonts w:ascii="Times New Roman" w:hAnsi="Times New Roman"/>
          <w:sz w:val="24"/>
          <w:szCs w:val="24"/>
        </w:rPr>
        <w:t>сформировать аналитические  умения</w:t>
      </w:r>
      <w:r w:rsidRPr="008854FB">
        <w:rPr>
          <w:rFonts w:ascii="Times New Roman" w:hAnsi="Times New Roman"/>
          <w:sz w:val="24"/>
          <w:szCs w:val="24"/>
        </w:rPr>
        <w:t xml:space="preserve">  в  отношении  языковых  единиц  и  текстов  разных функционально-смысловых типов и жанров.</w:t>
      </w:r>
    </w:p>
    <w:p w:rsidR="006F791E" w:rsidRPr="008854FB" w:rsidRDefault="006F791E" w:rsidP="006F791E">
      <w:pPr>
        <w:pStyle w:val="ConsPlusNormal"/>
        <w:tabs>
          <w:tab w:val="left" w:pos="709"/>
        </w:tabs>
        <w:jc w:val="both"/>
        <w:rPr>
          <w:sz w:val="24"/>
          <w:szCs w:val="24"/>
        </w:rPr>
      </w:pPr>
      <w:r w:rsidRPr="008854FB">
        <w:rPr>
          <w:sz w:val="24"/>
          <w:szCs w:val="24"/>
        </w:rPr>
        <w:t xml:space="preserve">       </w:t>
      </w:r>
      <w:r>
        <w:rPr>
          <w:sz w:val="24"/>
          <w:szCs w:val="24"/>
        </w:rPr>
        <w:t xml:space="preserve">                      </w:t>
      </w:r>
      <w:r w:rsidRPr="008854FB">
        <w:rPr>
          <w:sz w:val="24"/>
          <w:szCs w:val="24"/>
        </w:rPr>
        <w:t xml:space="preserve">Метапредметные результаты </w:t>
      </w:r>
    </w:p>
    <w:p w:rsidR="006F791E" w:rsidRPr="005223FC" w:rsidRDefault="006F791E" w:rsidP="006F791E">
      <w:pPr>
        <w:spacing w:line="200" w:lineRule="atLeast"/>
        <w:ind w:firstLine="283"/>
        <w:rPr>
          <w:rFonts w:ascii="Times New Roman" w:hAnsi="Times New Roman"/>
          <w:iCs/>
          <w:sz w:val="24"/>
          <w:szCs w:val="24"/>
        </w:rPr>
      </w:pPr>
      <w:r w:rsidRPr="005223FC">
        <w:rPr>
          <w:rFonts w:ascii="Times New Roman" w:hAnsi="Times New Roman"/>
          <w:sz w:val="24"/>
          <w:szCs w:val="24"/>
        </w:rPr>
        <w:t xml:space="preserve">   </w:t>
      </w:r>
      <w:r w:rsidRPr="005223FC">
        <w:rPr>
          <w:rFonts w:ascii="Times New Roman" w:hAnsi="Times New Roman"/>
          <w:iCs/>
          <w:sz w:val="24"/>
          <w:szCs w:val="24"/>
        </w:rPr>
        <w:t>Регулятивные универсальные учебные действия</w:t>
      </w:r>
    </w:p>
    <w:p w:rsidR="006F791E" w:rsidRPr="005223FC" w:rsidRDefault="006F791E" w:rsidP="006F791E">
      <w:pPr>
        <w:pStyle w:val="a3"/>
        <w:shd w:val="clear" w:color="auto" w:fill="FFFFFF"/>
        <w:spacing w:after="0" w:line="200" w:lineRule="atLeast"/>
        <w:jc w:val="both"/>
        <w:rPr>
          <w:rFonts w:cs="Times New Roman"/>
          <w:bCs/>
        </w:rPr>
      </w:pPr>
      <w:r w:rsidRPr="005223FC">
        <w:rPr>
          <w:rFonts w:cs="Times New Roman"/>
        </w:rPr>
        <w:t>Обучающийся научится</w:t>
      </w:r>
      <w:r w:rsidRPr="005223FC">
        <w:rPr>
          <w:rStyle w:val="ae"/>
          <w:rFonts w:cs="Times New Roman"/>
        </w:rPr>
        <w:t>:</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принимать и сохранять цель и учебную задачу;</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планировать (совместно с учителем) свои действия в соответствии с поставленной задачей и условиями её реализации;</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6F791E" w:rsidRPr="005223FC" w:rsidRDefault="006F791E" w:rsidP="006F791E">
      <w:pPr>
        <w:spacing w:line="200" w:lineRule="atLeast"/>
        <w:rPr>
          <w:rFonts w:ascii="Times New Roman" w:hAnsi="Times New Roman"/>
          <w:sz w:val="24"/>
          <w:szCs w:val="24"/>
        </w:rPr>
      </w:pPr>
      <w:r w:rsidRPr="005223FC">
        <w:rPr>
          <w:rFonts w:ascii="Times New Roman" w:hAnsi="Times New Roman"/>
          <w:sz w:val="24"/>
          <w:szCs w:val="24"/>
        </w:rPr>
        <w:t>Обучающийся получит возможность научиться:</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оценивать совместно с учителем или одноклассниками результат своих действий, вносить соответствующие коррективы;</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адекватно воспринимать оценку своей работы учителями, товарищами, другими лицами;</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понимать причины успеха и неуспеха выполнения учебной задачи;</w:t>
      </w:r>
    </w:p>
    <w:p w:rsidR="006F791E" w:rsidRPr="005223FC" w:rsidRDefault="006F791E" w:rsidP="006F791E">
      <w:pPr>
        <w:widowControl w:val="0"/>
        <w:numPr>
          <w:ilvl w:val="0"/>
          <w:numId w:val="7"/>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выполнять учебные действия в устной, письменной речи, во внутреннем плане.</w:t>
      </w:r>
    </w:p>
    <w:p w:rsidR="006F791E" w:rsidRPr="005223FC" w:rsidRDefault="006F791E" w:rsidP="006F791E">
      <w:pPr>
        <w:spacing w:line="200" w:lineRule="atLeast"/>
        <w:ind w:firstLine="283"/>
        <w:rPr>
          <w:rFonts w:ascii="Times New Roman" w:hAnsi="Times New Roman"/>
          <w:sz w:val="24"/>
          <w:szCs w:val="24"/>
        </w:rPr>
      </w:pPr>
      <w:r w:rsidRPr="005223FC">
        <w:rPr>
          <w:rFonts w:ascii="Times New Roman" w:hAnsi="Times New Roman"/>
          <w:sz w:val="24"/>
          <w:szCs w:val="24"/>
        </w:rPr>
        <w:t xml:space="preserve">           </w:t>
      </w:r>
      <w:r>
        <w:rPr>
          <w:rFonts w:ascii="Times New Roman" w:hAnsi="Times New Roman"/>
          <w:sz w:val="24"/>
          <w:szCs w:val="24"/>
        </w:rPr>
        <w:t xml:space="preserve">               </w:t>
      </w:r>
      <w:r w:rsidRPr="005223FC">
        <w:rPr>
          <w:rFonts w:ascii="Times New Roman" w:hAnsi="Times New Roman"/>
          <w:sz w:val="24"/>
          <w:szCs w:val="24"/>
        </w:rPr>
        <w:t>Познавательные УУД</w:t>
      </w:r>
    </w:p>
    <w:p w:rsidR="006F791E" w:rsidRPr="005223FC" w:rsidRDefault="006F791E" w:rsidP="006F791E">
      <w:pPr>
        <w:pStyle w:val="a3"/>
        <w:shd w:val="clear" w:color="auto" w:fill="FFFFFF"/>
        <w:spacing w:after="0" w:line="200" w:lineRule="atLeast"/>
        <w:jc w:val="both"/>
        <w:rPr>
          <w:rFonts w:cs="Times New Roman"/>
          <w:bCs/>
        </w:rPr>
      </w:pPr>
      <w:r w:rsidRPr="005223FC">
        <w:rPr>
          <w:rFonts w:cs="Times New Roman"/>
        </w:rPr>
        <w:t>Обучающийся научится</w:t>
      </w:r>
      <w:r w:rsidRPr="005223FC">
        <w:rPr>
          <w:rStyle w:val="ae"/>
          <w:rFonts w:cs="Times New Roman"/>
        </w:rPr>
        <w:t>:</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осознавать познавательную задачу, воспринимать её на слух, решать её (под руководством учителя или самостоятельно);</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воспринимать на слух и понимать различные виды сообщений (информационные тексты);</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работать с информацией, представленной в разных формах (текст, рисунок, таблица, схема), под руководством учителя и самостоятельно;</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осуществлять под руководством учителя поиск нужной информации в соответствии с поставленной задачей в учебнике и учебных пособиях;</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пользоваться словарями и справочным материалом учебника;</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осмысленно читать текст, выделять существенную информацию из текстов разных видов (художественного и познавательного);</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составлять небольшие собственные тексты по предложенной теме, рисунку;</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анализировать изучаемые факты, явления языка с выделением их существенных признаков (в процессе коллективной организации деятельности);</w:t>
      </w:r>
    </w:p>
    <w:p w:rsidR="006F791E" w:rsidRPr="005223FC" w:rsidRDefault="006F791E" w:rsidP="006F791E">
      <w:pPr>
        <w:spacing w:line="200" w:lineRule="atLeast"/>
        <w:rPr>
          <w:rFonts w:ascii="Times New Roman" w:hAnsi="Times New Roman"/>
          <w:sz w:val="24"/>
          <w:szCs w:val="24"/>
        </w:rPr>
      </w:pPr>
      <w:r w:rsidRPr="005223FC">
        <w:rPr>
          <w:rFonts w:ascii="Times New Roman" w:hAnsi="Times New Roman"/>
          <w:sz w:val="24"/>
          <w:szCs w:val="24"/>
        </w:rPr>
        <w:t>Обучающийся получит возможность научиться:</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осуществлять синтез как составление целого из их частей (под руководством учителя);</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lastRenderedPageBreak/>
        <w:t>ориентироваться при решении учебной задачи на возможные способы её решения;</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находить языковые примеры для иллюстрации изучаемых языковых понятий;</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обобщать (выделять ряд или класс объектов как по заданному признаку, так и самостоятельно);</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делать выводы в результате совместной работы класса и учителя;</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6F791E" w:rsidRPr="005223FC" w:rsidRDefault="006F791E" w:rsidP="006F791E">
      <w:pPr>
        <w:widowControl w:val="0"/>
        <w:numPr>
          <w:ilvl w:val="0"/>
          <w:numId w:val="5"/>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устанавливать причинно-следственные связи в изучаемом круге явлений, строить рассуждения в форме простых суждений об объекте.</w:t>
      </w:r>
    </w:p>
    <w:p w:rsidR="006F791E" w:rsidRPr="005223FC" w:rsidRDefault="006F791E" w:rsidP="006F791E">
      <w:pPr>
        <w:spacing w:line="200" w:lineRule="atLeast"/>
        <w:ind w:firstLine="283"/>
        <w:rPr>
          <w:rFonts w:ascii="Times New Roman" w:hAnsi="Times New Roman"/>
          <w:sz w:val="24"/>
          <w:szCs w:val="24"/>
        </w:rPr>
      </w:pPr>
      <w:r w:rsidRPr="005223FC">
        <w:rPr>
          <w:rFonts w:ascii="Times New Roman" w:hAnsi="Times New Roman"/>
          <w:sz w:val="24"/>
          <w:szCs w:val="24"/>
        </w:rPr>
        <w:t xml:space="preserve">          </w:t>
      </w:r>
      <w:r>
        <w:rPr>
          <w:rFonts w:ascii="Times New Roman" w:hAnsi="Times New Roman"/>
          <w:sz w:val="24"/>
          <w:szCs w:val="24"/>
        </w:rPr>
        <w:t xml:space="preserve">                </w:t>
      </w:r>
      <w:r w:rsidRPr="005223FC">
        <w:rPr>
          <w:rFonts w:ascii="Times New Roman" w:hAnsi="Times New Roman"/>
          <w:sz w:val="24"/>
          <w:szCs w:val="24"/>
        </w:rPr>
        <w:t xml:space="preserve"> Коммуникативные УУД</w:t>
      </w:r>
    </w:p>
    <w:p w:rsidR="006F791E" w:rsidRPr="005223FC" w:rsidRDefault="006F791E" w:rsidP="006F791E">
      <w:pPr>
        <w:pStyle w:val="a3"/>
        <w:shd w:val="clear" w:color="auto" w:fill="FFFFFF"/>
        <w:spacing w:after="0" w:line="200" w:lineRule="atLeast"/>
        <w:jc w:val="both"/>
        <w:rPr>
          <w:rFonts w:cs="Times New Roman"/>
          <w:bCs/>
        </w:rPr>
      </w:pPr>
      <w:r w:rsidRPr="005223FC">
        <w:rPr>
          <w:rFonts w:cs="Times New Roman"/>
        </w:rPr>
        <w:t>Обучающийся научится</w:t>
      </w:r>
      <w:r w:rsidRPr="005223FC">
        <w:rPr>
          <w:rStyle w:val="ae"/>
          <w:rFonts w:cs="Times New Roman"/>
        </w:rPr>
        <w:t>:</w:t>
      </w:r>
    </w:p>
    <w:p w:rsidR="006F791E" w:rsidRPr="005223FC" w:rsidRDefault="006F791E" w:rsidP="006F791E">
      <w:pPr>
        <w:widowControl w:val="0"/>
        <w:numPr>
          <w:ilvl w:val="0"/>
          <w:numId w:val="6"/>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слушать собеседника и понимать речь других;</w:t>
      </w:r>
    </w:p>
    <w:p w:rsidR="006F791E" w:rsidRPr="005223FC" w:rsidRDefault="006F791E" w:rsidP="006F791E">
      <w:pPr>
        <w:widowControl w:val="0"/>
        <w:numPr>
          <w:ilvl w:val="0"/>
          <w:numId w:val="6"/>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оформлять свои мысли в устной и письменной форме (на уровне предложения или небольшого текста);</w:t>
      </w:r>
    </w:p>
    <w:p w:rsidR="006F791E" w:rsidRPr="005223FC" w:rsidRDefault="006F791E" w:rsidP="006F791E">
      <w:pPr>
        <w:widowControl w:val="0"/>
        <w:numPr>
          <w:ilvl w:val="0"/>
          <w:numId w:val="6"/>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6F791E" w:rsidRPr="005223FC" w:rsidRDefault="006F791E" w:rsidP="006F791E">
      <w:pPr>
        <w:spacing w:line="200" w:lineRule="atLeast"/>
        <w:rPr>
          <w:rFonts w:ascii="Times New Roman" w:hAnsi="Times New Roman"/>
          <w:sz w:val="24"/>
          <w:szCs w:val="24"/>
        </w:rPr>
      </w:pPr>
      <w:r w:rsidRPr="005223FC">
        <w:rPr>
          <w:rFonts w:ascii="Times New Roman" w:hAnsi="Times New Roman"/>
          <w:sz w:val="24"/>
          <w:szCs w:val="24"/>
        </w:rPr>
        <w:t>Обучающийся получит возможность научиться:</w:t>
      </w:r>
    </w:p>
    <w:p w:rsidR="006F791E" w:rsidRPr="005223FC" w:rsidRDefault="006F791E" w:rsidP="006F791E">
      <w:pPr>
        <w:widowControl w:val="0"/>
        <w:numPr>
          <w:ilvl w:val="0"/>
          <w:numId w:val="6"/>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выбирать адекватные речевые средства в диалоге с учителем;</w:t>
      </w:r>
    </w:p>
    <w:p w:rsidR="006F791E" w:rsidRPr="005223FC" w:rsidRDefault="006F791E" w:rsidP="006F791E">
      <w:pPr>
        <w:widowControl w:val="0"/>
        <w:numPr>
          <w:ilvl w:val="0"/>
          <w:numId w:val="6"/>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задавать вопросы, адекватные речевой ситуации, отвечать на вопросы других; строить понятные для партнёра высказывания;</w:t>
      </w:r>
    </w:p>
    <w:p w:rsidR="006F791E" w:rsidRPr="005223FC" w:rsidRDefault="006F791E" w:rsidP="006F791E">
      <w:pPr>
        <w:widowControl w:val="0"/>
        <w:numPr>
          <w:ilvl w:val="0"/>
          <w:numId w:val="6"/>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признавать существование различных точек зрения; воспринимать другое мнение и позицию;</w:t>
      </w:r>
    </w:p>
    <w:p w:rsidR="006F791E" w:rsidRPr="005223FC" w:rsidRDefault="006F791E" w:rsidP="006F791E">
      <w:pPr>
        <w:widowControl w:val="0"/>
        <w:numPr>
          <w:ilvl w:val="0"/>
          <w:numId w:val="6"/>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формулировать собственное мнение и аргументировать его;</w:t>
      </w:r>
    </w:p>
    <w:p w:rsidR="006F791E" w:rsidRPr="008E5141" w:rsidRDefault="006F791E" w:rsidP="006F791E">
      <w:pPr>
        <w:widowControl w:val="0"/>
        <w:numPr>
          <w:ilvl w:val="0"/>
          <w:numId w:val="6"/>
        </w:numPr>
        <w:suppressAutoHyphens/>
        <w:spacing w:line="200" w:lineRule="atLeast"/>
        <w:ind w:left="0" w:firstLine="283"/>
        <w:rPr>
          <w:rFonts w:ascii="Times New Roman" w:hAnsi="Times New Roman"/>
          <w:sz w:val="24"/>
          <w:szCs w:val="24"/>
        </w:rPr>
      </w:pPr>
      <w:r w:rsidRPr="005223FC">
        <w:rPr>
          <w:rFonts w:ascii="Times New Roman" w:hAnsi="Times New Roman"/>
          <w:sz w:val="24"/>
          <w:szCs w:val="24"/>
        </w:rPr>
        <w:t>строить монологическое высказывание с учётом поставленной коммуникативной задачи;</w:t>
      </w:r>
    </w:p>
    <w:p w:rsidR="006F791E" w:rsidRDefault="006F791E" w:rsidP="006F791E">
      <w:pPr>
        <w:rPr>
          <w:rFonts w:ascii="Times New Roman" w:hAnsi="Times New Roman"/>
          <w:sz w:val="24"/>
          <w:szCs w:val="24"/>
        </w:rPr>
      </w:pPr>
      <w:r w:rsidRPr="008854FB">
        <w:rPr>
          <w:rFonts w:ascii="Times New Roman" w:hAnsi="Times New Roman"/>
          <w:sz w:val="24"/>
          <w:szCs w:val="24"/>
        </w:rPr>
        <w:t xml:space="preserve">      </w:t>
      </w:r>
      <w:r>
        <w:rPr>
          <w:rFonts w:ascii="Times New Roman" w:hAnsi="Times New Roman"/>
          <w:sz w:val="24"/>
          <w:szCs w:val="24"/>
        </w:rPr>
        <w:t xml:space="preserve">                                 </w:t>
      </w:r>
      <w:r w:rsidRPr="008854FB">
        <w:rPr>
          <w:rFonts w:ascii="Times New Roman" w:hAnsi="Times New Roman"/>
          <w:sz w:val="24"/>
          <w:szCs w:val="24"/>
        </w:rPr>
        <w:t>Предметные результаты изучения учебного предмета «Русский родной язык»</w:t>
      </w:r>
      <w:r>
        <w:rPr>
          <w:rFonts w:ascii="Times New Roman" w:hAnsi="Times New Roman"/>
          <w:sz w:val="24"/>
          <w:szCs w:val="24"/>
        </w:rPr>
        <w:t>.</w:t>
      </w:r>
      <w:r w:rsidRPr="008854FB">
        <w:rPr>
          <w:rFonts w:ascii="Times New Roman" w:hAnsi="Times New Roman"/>
          <w:sz w:val="24"/>
          <w:szCs w:val="24"/>
        </w:rPr>
        <w:t xml:space="preserve"> </w:t>
      </w:r>
    </w:p>
    <w:p w:rsidR="006F791E" w:rsidRDefault="006F791E" w:rsidP="006F791E">
      <w:pPr>
        <w:rPr>
          <w:rFonts w:ascii="Times New Roman" w:hAnsi="Times New Roman"/>
          <w:sz w:val="24"/>
          <w:szCs w:val="24"/>
        </w:rPr>
      </w:pPr>
      <w:r>
        <w:rPr>
          <w:rFonts w:ascii="Times New Roman" w:hAnsi="Times New Roman"/>
          <w:sz w:val="24"/>
          <w:szCs w:val="24"/>
        </w:rPr>
        <w:t>Обучающийся научится:</w:t>
      </w:r>
    </w:p>
    <w:p w:rsidR="006F791E" w:rsidRPr="008854FB" w:rsidRDefault="006F791E" w:rsidP="006F791E">
      <w:pPr>
        <w:rPr>
          <w:rFonts w:ascii="Times New Roman" w:hAnsi="Times New Roman"/>
          <w:sz w:val="24"/>
          <w:szCs w:val="24"/>
        </w:rPr>
      </w:pPr>
      <w:r>
        <w:rPr>
          <w:rFonts w:ascii="Times New Roman" w:hAnsi="Times New Roman"/>
          <w:sz w:val="24"/>
          <w:szCs w:val="24"/>
        </w:rPr>
        <w:t xml:space="preserve">             Применять  знания, умения и навыки</w:t>
      </w:r>
      <w:r w:rsidRPr="008854FB">
        <w:rPr>
          <w:rFonts w:ascii="Times New Roman" w:hAnsi="Times New Roman"/>
          <w:sz w:val="24"/>
          <w:szCs w:val="24"/>
        </w:rPr>
        <w:t xml:space="preserve"> в учебных ситуациях и реальных жизненных условиях и отражать:</w:t>
      </w:r>
    </w:p>
    <w:p w:rsidR="006F791E" w:rsidRPr="008854FB" w:rsidRDefault="006F791E" w:rsidP="006F791E">
      <w:pPr>
        <w:pStyle w:val="ConsPlusNormal"/>
        <w:numPr>
          <w:ilvl w:val="0"/>
          <w:numId w:val="4"/>
        </w:numPr>
        <w:ind w:left="0" w:firstLine="709"/>
        <w:jc w:val="both"/>
        <w:rPr>
          <w:sz w:val="24"/>
          <w:szCs w:val="24"/>
        </w:rPr>
      </w:pPr>
      <w:r w:rsidRPr="008854FB">
        <w:rPr>
          <w:sz w:val="24"/>
          <w:szCs w:val="24"/>
        </w:rPr>
        <w:t>Понимание взаимосвязи языка, культуры и истории народа:</w:t>
      </w:r>
    </w:p>
    <w:p w:rsidR="006F791E" w:rsidRPr="008854FB" w:rsidRDefault="006F791E" w:rsidP="006F791E">
      <w:pPr>
        <w:pStyle w:val="ConsPlusNormal"/>
        <w:tabs>
          <w:tab w:val="left" w:pos="709"/>
        </w:tabs>
        <w:jc w:val="both"/>
        <w:rPr>
          <w:sz w:val="24"/>
          <w:szCs w:val="24"/>
        </w:rPr>
      </w:pPr>
      <w:r w:rsidRPr="008854FB">
        <w:rPr>
          <w:sz w:val="24"/>
          <w:szCs w:val="24"/>
        </w:rPr>
        <w:tab/>
        <w:t>осознание роли русского родного языка в постижении культуры своего народа;</w:t>
      </w:r>
    </w:p>
    <w:p w:rsidR="006F791E" w:rsidRPr="008854FB" w:rsidRDefault="006F791E" w:rsidP="006F791E">
      <w:pPr>
        <w:pStyle w:val="ConsPlusNormal"/>
        <w:ind w:firstLine="426"/>
        <w:jc w:val="both"/>
        <w:rPr>
          <w:sz w:val="24"/>
          <w:szCs w:val="24"/>
        </w:rPr>
      </w:pPr>
      <w:r w:rsidRPr="008854FB">
        <w:rPr>
          <w:sz w:val="24"/>
          <w:szCs w:val="24"/>
        </w:rPr>
        <w:tab/>
        <w:t>осознание языка как развивающегося явления, связанного с историей народа;</w:t>
      </w:r>
    </w:p>
    <w:p w:rsidR="006F791E" w:rsidRPr="008854FB" w:rsidRDefault="006F791E" w:rsidP="006F791E">
      <w:pPr>
        <w:pStyle w:val="ConsPlusNormal"/>
        <w:ind w:firstLine="426"/>
        <w:jc w:val="both"/>
        <w:rPr>
          <w:sz w:val="24"/>
          <w:szCs w:val="24"/>
        </w:rPr>
      </w:pPr>
      <w:r w:rsidRPr="008854FB">
        <w:rPr>
          <w:sz w:val="24"/>
          <w:szCs w:val="24"/>
        </w:rPr>
        <w:tab/>
        <w:t>осознание национального своеобразия, богатства, выразительности русского языка;</w:t>
      </w:r>
    </w:p>
    <w:p w:rsidR="006F791E" w:rsidRPr="008854FB" w:rsidRDefault="006F791E" w:rsidP="006F791E">
      <w:pPr>
        <w:tabs>
          <w:tab w:val="left" w:pos="709"/>
        </w:tabs>
        <w:ind w:firstLine="426"/>
        <w:rPr>
          <w:rFonts w:ascii="Times New Roman" w:hAnsi="Times New Roman"/>
          <w:sz w:val="24"/>
          <w:szCs w:val="24"/>
        </w:rPr>
      </w:pPr>
      <w:r w:rsidRPr="008854FB">
        <w:rPr>
          <w:rFonts w:ascii="Times New Roman" w:hAnsi="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6F791E" w:rsidRPr="008854FB" w:rsidRDefault="006F791E" w:rsidP="006F791E">
      <w:pPr>
        <w:tabs>
          <w:tab w:val="left" w:pos="709"/>
        </w:tabs>
        <w:rPr>
          <w:rFonts w:ascii="Times New Roman" w:hAnsi="Times New Roman"/>
          <w:sz w:val="24"/>
          <w:szCs w:val="24"/>
        </w:rPr>
      </w:pPr>
      <w:r w:rsidRPr="008854FB">
        <w:rPr>
          <w:rFonts w:ascii="Times New Roman" w:hAnsi="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6F791E" w:rsidRPr="008854FB" w:rsidRDefault="006F791E" w:rsidP="006F791E">
      <w:pPr>
        <w:tabs>
          <w:tab w:val="left" w:pos="709"/>
        </w:tabs>
        <w:rPr>
          <w:rFonts w:ascii="Times New Roman" w:hAnsi="Times New Roman"/>
          <w:sz w:val="24"/>
          <w:szCs w:val="24"/>
        </w:rPr>
      </w:pPr>
      <w:r w:rsidRPr="008854FB">
        <w:rPr>
          <w:rFonts w:ascii="Times New Roman" w:hAnsi="Times New Roman"/>
          <w:sz w:val="24"/>
          <w:szCs w:val="24"/>
        </w:rPr>
        <w:tab/>
        <w:t xml:space="preserve">понимание значения фразеологических оборотов, отражающих русскую </w:t>
      </w:r>
      <w:r w:rsidRPr="008854FB">
        <w:rPr>
          <w:rFonts w:ascii="Times New Roman" w:eastAsia="Times New Roman" w:hAnsi="Times New Roman"/>
          <w:sz w:val="24"/>
          <w:szCs w:val="24"/>
          <w:shd w:val="clear" w:color="auto" w:fill="FFFFFF"/>
          <w:lang w:eastAsia="ru-RU"/>
        </w:rPr>
        <w:t xml:space="preserve">культуру, менталитет русского народа, </w:t>
      </w:r>
      <w:r w:rsidRPr="008854FB">
        <w:rPr>
          <w:rFonts w:ascii="Times New Roman" w:hAnsi="Times New Roman"/>
          <w:sz w:val="24"/>
          <w:szCs w:val="24"/>
          <w:shd w:val="clear" w:color="auto" w:fill="FFFFFF"/>
        </w:rPr>
        <w:t>элементы русского традиционного быта</w:t>
      </w:r>
      <w:r w:rsidRPr="008854FB">
        <w:rPr>
          <w:rFonts w:ascii="Times New Roman" w:eastAsia="Times New Roman" w:hAnsi="Times New Roman"/>
          <w:sz w:val="24"/>
          <w:szCs w:val="24"/>
          <w:shd w:val="clear" w:color="auto" w:fill="FFFFFF"/>
          <w:lang w:eastAsia="ru-RU"/>
        </w:rPr>
        <w:t xml:space="preserve">; </w:t>
      </w:r>
      <w:r w:rsidRPr="008854FB">
        <w:rPr>
          <w:rFonts w:ascii="Times New Roman" w:hAnsi="Times New Roman"/>
          <w:sz w:val="24"/>
          <w:szCs w:val="24"/>
        </w:rPr>
        <w:t>уместное употребление их в современных ситуациях речевого общения (в рамках изученного);</w:t>
      </w:r>
    </w:p>
    <w:p w:rsidR="006F791E" w:rsidRPr="008854FB" w:rsidRDefault="006F791E" w:rsidP="006F791E">
      <w:pPr>
        <w:pStyle w:val="ConsPlusNormal"/>
        <w:tabs>
          <w:tab w:val="left" w:pos="709"/>
        </w:tabs>
        <w:jc w:val="both"/>
        <w:rPr>
          <w:sz w:val="24"/>
          <w:szCs w:val="24"/>
        </w:rPr>
      </w:pPr>
      <w:r w:rsidRPr="008854FB">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6F791E" w:rsidRPr="008854FB" w:rsidRDefault="006F791E" w:rsidP="006F791E">
      <w:pPr>
        <w:pStyle w:val="ConsPlusNormal"/>
        <w:tabs>
          <w:tab w:val="left" w:pos="709"/>
        </w:tabs>
        <w:jc w:val="both"/>
        <w:rPr>
          <w:rFonts w:eastAsia="Calibri"/>
          <w:sz w:val="24"/>
          <w:szCs w:val="24"/>
        </w:rPr>
      </w:pPr>
      <w:r w:rsidRPr="008854FB">
        <w:rPr>
          <w:rFonts w:eastAsia="Calibri"/>
          <w:sz w:val="24"/>
          <w:szCs w:val="24"/>
        </w:rPr>
        <w:tab/>
        <w:t xml:space="preserve">понимание значений устаревших слов с национально-культурным компонентом </w:t>
      </w:r>
      <w:r w:rsidRPr="008854FB">
        <w:rPr>
          <w:sz w:val="24"/>
          <w:szCs w:val="24"/>
        </w:rPr>
        <w:t>(в рамках изученного)</w:t>
      </w:r>
      <w:r w:rsidRPr="008854FB">
        <w:rPr>
          <w:rFonts w:eastAsia="Calibri"/>
          <w:sz w:val="24"/>
          <w:szCs w:val="24"/>
        </w:rPr>
        <w:t>.</w:t>
      </w:r>
    </w:p>
    <w:p w:rsidR="006F791E" w:rsidRPr="008854FB" w:rsidRDefault="006F791E" w:rsidP="006F791E">
      <w:pPr>
        <w:pStyle w:val="ConsPlusNormal"/>
        <w:ind w:firstLine="709"/>
        <w:jc w:val="both"/>
        <w:rPr>
          <w:sz w:val="24"/>
          <w:szCs w:val="24"/>
        </w:rPr>
      </w:pPr>
      <w:r w:rsidRPr="008854FB">
        <w:rPr>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6F791E" w:rsidRPr="008854FB" w:rsidRDefault="006F791E" w:rsidP="006F791E">
      <w:pPr>
        <w:pStyle w:val="ConsPlusNormal"/>
        <w:tabs>
          <w:tab w:val="left" w:pos="709"/>
        </w:tabs>
        <w:jc w:val="both"/>
        <w:rPr>
          <w:sz w:val="24"/>
          <w:szCs w:val="24"/>
        </w:rPr>
      </w:pPr>
      <w:r w:rsidRPr="008854FB">
        <w:rPr>
          <w:sz w:val="24"/>
          <w:szCs w:val="24"/>
        </w:rPr>
        <w:tab/>
        <w:t>осознание важности соблюдения норм современного русского литературного языка для культурного человека;</w:t>
      </w:r>
    </w:p>
    <w:p w:rsidR="006F791E" w:rsidRPr="008854FB" w:rsidRDefault="006F791E" w:rsidP="006F791E">
      <w:pPr>
        <w:pStyle w:val="ConsPlusNormal"/>
        <w:tabs>
          <w:tab w:val="left" w:pos="709"/>
        </w:tabs>
        <w:jc w:val="both"/>
        <w:rPr>
          <w:sz w:val="24"/>
          <w:szCs w:val="24"/>
        </w:rPr>
      </w:pPr>
      <w:r w:rsidRPr="008854FB">
        <w:rPr>
          <w:sz w:val="24"/>
          <w:szCs w:val="24"/>
        </w:rPr>
        <w:tab/>
        <w:t xml:space="preserve">соотнесение собственной и чужой речи с нормами современного русского литературного языка </w:t>
      </w:r>
      <w:r w:rsidRPr="008854FB">
        <w:rPr>
          <w:sz w:val="24"/>
          <w:szCs w:val="24"/>
        </w:rPr>
        <w:lastRenderedPageBreak/>
        <w:t xml:space="preserve">(в рамках изученного); </w:t>
      </w:r>
    </w:p>
    <w:p w:rsidR="006F791E" w:rsidRPr="008854FB" w:rsidRDefault="006F791E" w:rsidP="006F791E">
      <w:pPr>
        <w:pStyle w:val="ConsPlusNormal"/>
        <w:tabs>
          <w:tab w:val="left" w:pos="709"/>
        </w:tabs>
        <w:jc w:val="both"/>
        <w:rPr>
          <w:sz w:val="24"/>
          <w:szCs w:val="24"/>
        </w:rPr>
      </w:pPr>
      <w:r w:rsidRPr="008854FB">
        <w:rPr>
          <w:sz w:val="24"/>
          <w:szCs w:val="24"/>
        </w:rPr>
        <w:tab/>
        <w:t xml:space="preserve">соблюдение на письме и в устной  речи  норм  современного  русского литературного языка (в рамках изученного); </w:t>
      </w:r>
    </w:p>
    <w:p w:rsidR="006F791E" w:rsidRPr="008854FB" w:rsidRDefault="006F791E" w:rsidP="006F791E">
      <w:pPr>
        <w:pStyle w:val="ConsPlusNormal"/>
        <w:tabs>
          <w:tab w:val="left" w:pos="709"/>
        </w:tabs>
        <w:jc w:val="both"/>
        <w:rPr>
          <w:sz w:val="24"/>
          <w:szCs w:val="24"/>
        </w:rPr>
      </w:pPr>
      <w:r w:rsidRPr="008854FB">
        <w:rPr>
          <w:sz w:val="24"/>
          <w:szCs w:val="24"/>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6F791E" w:rsidRPr="008854FB" w:rsidRDefault="006F791E" w:rsidP="006F791E">
      <w:pPr>
        <w:pStyle w:val="ConsPlusNormal"/>
        <w:jc w:val="both"/>
        <w:rPr>
          <w:sz w:val="24"/>
          <w:szCs w:val="24"/>
        </w:rPr>
      </w:pPr>
      <w:r w:rsidRPr="008854FB">
        <w:rPr>
          <w:sz w:val="24"/>
          <w:szCs w:val="24"/>
        </w:rPr>
        <w:t xml:space="preserve">соблюдение основных орфоэпических и акцентологических норм современного русского литературного языка: </w:t>
      </w:r>
    </w:p>
    <w:p w:rsidR="006F791E" w:rsidRPr="008854FB" w:rsidRDefault="006F791E" w:rsidP="006F791E">
      <w:pPr>
        <w:pStyle w:val="ConsPlusNormal"/>
        <w:tabs>
          <w:tab w:val="left" w:pos="709"/>
        </w:tabs>
        <w:jc w:val="both"/>
        <w:rPr>
          <w:sz w:val="24"/>
          <w:szCs w:val="24"/>
        </w:rPr>
      </w:pPr>
      <w:r w:rsidRPr="008854FB">
        <w:rPr>
          <w:sz w:val="24"/>
          <w:szCs w:val="24"/>
        </w:rPr>
        <w:tab/>
        <w:t>произношение слов с правильным ударением (расширенный перечень слов);</w:t>
      </w:r>
    </w:p>
    <w:p w:rsidR="006F791E" w:rsidRPr="008854FB" w:rsidRDefault="006F791E" w:rsidP="006F791E">
      <w:pPr>
        <w:pStyle w:val="ConsPlusNormal"/>
        <w:ind w:firstLine="567"/>
        <w:jc w:val="both"/>
        <w:rPr>
          <w:sz w:val="24"/>
          <w:szCs w:val="24"/>
        </w:rPr>
      </w:pPr>
      <w:r w:rsidRPr="008854FB">
        <w:rPr>
          <w:sz w:val="24"/>
          <w:szCs w:val="24"/>
        </w:rPr>
        <w:t>осознание смыслоразличительной роли ударения на примере омографов;</w:t>
      </w:r>
    </w:p>
    <w:p w:rsidR="006F791E" w:rsidRPr="008854FB" w:rsidRDefault="006F791E" w:rsidP="006F791E">
      <w:pPr>
        <w:pStyle w:val="ConsPlusNormal"/>
        <w:jc w:val="both"/>
        <w:rPr>
          <w:sz w:val="24"/>
          <w:szCs w:val="24"/>
        </w:rPr>
      </w:pPr>
      <w:r w:rsidRPr="008854FB">
        <w:rPr>
          <w:sz w:val="24"/>
          <w:szCs w:val="24"/>
        </w:rPr>
        <w:t xml:space="preserve">соблюдение основных лексических норм современного русского литературного языка: </w:t>
      </w:r>
    </w:p>
    <w:p w:rsidR="006F791E" w:rsidRPr="008854FB" w:rsidRDefault="006F791E" w:rsidP="006F791E">
      <w:pPr>
        <w:pStyle w:val="ConsPlusNormal"/>
        <w:tabs>
          <w:tab w:val="left" w:pos="709"/>
        </w:tabs>
        <w:jc w:val="both"/>
        <w:rPr>
          <w:sz w:val="24"/>
          <w:szCs w:val="24"/>
        </w:rPr>
      </w:pPr>
      <w:r w:rsidRPr="008854FB">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6F791E" w:rsidRPr="008854FB" w:rsidRDefault="006F791E" w:rsidP="006F791E">
      <w:pPr>
        <w:pStyle w:val="ConsPlusNormal"/>
        <w:tabs>
          <w:tab w:val="left" w:pos="709"/>
        </w:tabs>
        <w:jc w:val="both"/>
        <w:rPr>
          <w:sz w:val="24"/>
          <w:szCs w:val="24"/>
        </w:rPr>
      </w:pPr>
      <w:r w:rsidRPr="008854FB">
        <w:rPr>
          <w:sz w:val="24"/>
          <w:szCs w:val="24"/>
        </w:rPr>
        <w:tab/>
        <w:t>проведение синонимических замен с учётом особенностей текста;</w:t>
      </w:r>
    </w:p>
    <w:p w:rsidR="006F791E" w:rsidRPr="008854FB" w:rsidRDefault="006F791E" w:rsidP="006F791E">
      <w:pPr>
        <w:pStyle w:val="ConsPlusNormal"/>
        <w:tabs>
          <w:tab w:val="left" w:pos="709"/>
        </w:tabs>
        <w:jc w:val="both"/>
        <w:rPr>
          <w:sz w:val="24"/>
          <w:szCs w:val="24"/>
        </w:rPr>
      </w:pPr>
      <w:r w:rsidRPr="008854FB">
        <w:rPr>
          <w:sz w:val="24"/>
          <w:szCs w:val="24"/>
        </w:rPr>
        <w:tab/>
        <w:t>выявление и исправление речевых ошибок в устной речи;</w:t>
      </w:r>
    </w:p>
    <w:p w:rsidR="006F791E" w:rsidRPr="008854FB" w:rsidRDefault="006F791E" w:rsidP="006F791E">
      <w:pPr>
        <w:pStyle w:val="ConsPlusNormal"/>
        <w:tabs>
          <w:tab w:val="left" w:pos="709"/>
        </w:tabs>
        <w:jc w:val="both"/>
        <w:rPr>
          <w:sz w:val="24"/>
          <w:szCs w:val="24"/>
        </w:rPr>
      </w:pPr>
      <w:r w:rsidRPr="008854FB">
        <w:rPr>
          <w:sz w:val="24"/>
          <w:szCs w:val="24"/>
        </w:rPr>
        <w:tab/>
        <w:t>редактирование письменного текста с целью исправления речевых ошибок или с целью более точной передачи смысла;</w:t>
      </w:r>
    </w:p>
    <w:p w:rsidR="006F791E" w:rsidRPr="008854FB" w:rsidRDefault="006F791E" w:rsidP="006F791E">
      <w:pPr>
        <w:pStyle w:val="ConsPlusNormal"/>
        <w:jc w:val="both"/>
        <w:rPr>
          <w:sz w:val="24"/>
          <w:szCs w:val="24"/>
        </w:rPr>
      </w:pPr>
      <w:r w:rsidRPr="008854FB">
        <w:rPr>
          <w:sz w:val="24"/>
          <w:szCs w:val="24"/>
        </w:rPr>
        <w:t xml:space="preserve">соблюдение основных грамматических норм современного русского литературного языка: </w:t>
      </w:r>
    </w:p>
    <w:p w:rsidR="006F791E" w:rsidRDefault="006F791E" w:rsidP="00BF065A">
      <w:pPr>
        <w:pStyle w:val="ConsPlusNormal"/>
        <w:tabs>
          <w:tab w:val="left" w:pos="709"/>
        </w:tabs>
        <w:jc w:val="both"/>
        <w:rPr>
          <w:sz w:val="24"/>
          <w:szCs w:val="24"/>
        </w:rPr>
      </w:pPr>
      <w:r w:rsidRPr="008854FB">
        <w:rPr>
          <w:sz w:val="24"/>
          <w:szCs w:val="24"/>
        </w:rPr>
        <w:tab/>
      </w:r>
    </w:p>
    <w:p w:rsidR="006F791E" w:rsidRDefault="006F791E" w:rsidP="006F791E">
      <w:pPr>
        <w:pStyle w:val="ConsPlusNormal"/>
        <w:jc w:val="both"/>
        <w:rPr>
          <w:sz w:val="24"/>
          <w:szCs w:val="24"/>
        </w:rPr>
      </w:pPr>
      <w:r>
        <w:rPr>
          <w:sz w:val="24"/>
          <w:szCs w:val="24"/>
        </w:rPr>
        <w:t>Обучающийся получит возможность научиться:</w:t>
      </w:r>
    </w:p>
    <w:p w:rsidR="006F791E" w:rsidRPr="008854FB" w:rsidRDefault="006F791E" w:rsidP="006F791E">
      <w:pPr>
        <w:pStyle w:val="ConsPlusNormal"/>
        <w:ind w:firstLine="709"/>
        <w:jc w:val="both"/>
        <w:rPr>
          <w:sz w:val="24"/>
          <w:szCs w:val="24"/>
        </w:rPr>
      </w:pPr>
      <w:r w:rsidRPr="008854FB">
        <w:rPr>
          <w:sz w:val="24"/>
          <w:szCs w:val="24"/>
        </w:rPr>
        <w:t xml:space="preserve"> </w:t>
      </w:r>
      <w:r>
        <w:rPr>
          <w:sz w:val="24"/>
          <w:szCs w:val="24"/>
        </w:rPr>
        <w:t>различным видам</w:t>
      </w:r>
      <w:r w:rsidRPr="008854FB">
        <w:rPr>
          <w:sz w:val="24"/>
          <w:szCs w:val="24"/>
        </w:rPr>
        <w:t xml:space="preserve"> устной и письменной речевой деятельности (говорения и слушания, чтения и</w:t>
      </w:r>
      <w:r>
        <w:rPr>
          <w:sz w:val="24"/>
          <w:szCs w:val="24"/>
        </w:rPr>
        <w:t xml:space="preserve"> письма), соблюдению</w:t>
      </w:r>
      <w:r w:rsidRPr="008854FB">
        <w:rPr>
          <w:sz w:val="24"/>
          <w:szCs w:val="24"/>
        </w:rPr>
        <w:t xml:space="preserve"> норм речевого этикета:</w:t>
      </w:r>
    </w:p>
    <w:p w:rsidR="006F791E" w:rsidRPr="008854FB" w:rsidRDefault="006F791E" w:rsidP="006F791E">
      <w:pPr>
        <w:pStyle w:val="ConsPlusNormal"/>
        <w:tabs>
          <w:tab w:val="left" w:pos="709"/>
        </w:tabs>
        <w:jc w:val="both"/>
        <w:rPr>
          <w:sz w:val="24"/>
          <w:szCs w:val="24"/>
        </w:rPr>
      </w:pPr>
      <w:r>
        <w:rPr>
          <w:sz w:val="24"/>
          <w:szCs w:val="24"/>
        </w:rPr>
        <w:tab/>
        <w:t>владению</w:t>
      </w:r>
      <w:r w:rsidRPr="008854FB">
        <w:rPr>
          <w:sz w:val="24"/>
          <w:szCs w:val="24"/>
        </w:rPr>
        <w:t xml:space="preserve"> различными приемами слушания научно-познавательных и художественных текстов об истории языка и культуре русского народа;</w:t>
      </w:r>
    </w:p>
    <w:p w:rsidR="006F791E" w:rsidRPr="008854FB" w:rsidRDefault="006F791E" w:rsidP="006F791E">
      <w:pPr>
        <w:pStyle w:val="ConsPlusNormal"/>
        <w:tabs>
          <w:tab w:val="left" w:pos="709"/>
        </w:tabs>
        <w:jc w:val="both"/>
        <w:rPr>
          <w:sz w:val="24"/>
          <w:szCs w:val="24"/>
        </w:rPr>
      </w:pPr>
      <w:r>
        <w:rPr>
          <w:sz w:val="24"/>
          <w:szCs w:val="24"/>
        </w:rPr>
        <w:tab/>
        <w:t>владению</w:t>
      </w:r>
      <w:r w:rsidRPr="008854FB">
        <w:rPr>
          <w:sz w:val="24"/>
          <w:szCs w:val="24"/>
        </w:rPr>
        <w:t xml:space="preserve"> различными видами чтения (изучающим и поисковым) научно-познавательных и художественных текстов об истории языка и культуре русского народа;</w:t>
      </w:r>
    </w:p>
    <w:p w:rsidR="006F791E" w:rsidRPr="008854FB" w:rsidRDefault="006F791E" w:rsidP="006F791E">
      <w:pPr>
        <w:pStyle w:val="ConsPlusNormal"/>
        <w:tabs>
          <w:tab w:val="left" w:pos="709"/>
        </w:tabs>
        <w:jc w:val="both"/>
        <w:rPr>
          <w:sz w:val="24"/>
          <w:szCs w:val="24"/>
        </w:rPr>
      </w:pPr>
      <w:r>
        <w:rPr>
          <w:sz w:val="24"/>
          <w:szCs w:val="24"/>
        </w:rPr>
        <w:tab/>
        <w:t>чтению и смысловому</w:t>
      </w:r>
      <w:r w:rsidRPr="008854FB">
        <w:rPr>
          <w:sz w:val="24"/>
          <w:szCs w:val="24"/>
        </w:rPr>
        <w:t xml:space="preserve"> анализ</w:t>
      </w:r>
      <w:r>
        <w:rPr>
          <w:sz w:val="24"/>
          <w:szCs w:val="24"/>
        </w:rPr>
        <w:t>у</w:t>
      </w:r>
      <w:r w:rsidRPr="008854FB">
        <w:rPr>
          <w:sz w:val="24"/>
          <w:szCs w:val="24"/>
        </w:rPr>
        <w:t xml:space="preserve">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6F791E" w:rsidRPr="008854FB" w:rsidRDefault="006F791E" w:rsidP="006F791E">
      <w:pPr>
        <w:pStyle w:val="ConsPlusNormal"/>
        <w:jc w:val="both"/>
        <w:rPr>
          <w:sz w:val="24"/>
          <w:szCs w:val="24"/>
        </w:rPr>
      </w:pPr>
      <w:r>
        <w:rPr>
          <w:sz w:val="24"/>
          <w:szCs w:val="24"/>
        </w:rPr>
        <w:tab/>
        <w:t>умению</w:t>
      </w:r>
      <w:r w:rsidRPr="008854FB">
        <w:rPr>
          <w:sz w:val="24"/>
          <w:szCs w:val="24"/>
        </w:rPr>
        <w:t xml:space="preserve">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6F791E" w:rsidRPr="008854FB" w:rsidRDefault="006F791E" w:rsidP="006F791E">
      <w:pPr>
        <w:pStyle w:val="ConsPlusNormal"/>
        <w:tabs>
          <w:tab w:val="left" w:pos="709"/>
        </w:tabs>
        <w:jc w:val="both"/>
        <w:rPr>
          <w:sz w:val="24"/>
          <w:szCs w:val="24"/>
        </w:rPr>
      </w:pPr>
      <w:r>
        <w:rPr>
          <w:sz w:val="24"/>
          <w:szCs w:val="24"/>
        </w:rPr>
        <w:tab/>
        <w:t>умению</w:t>
      </w:r>
      <w:r w:rsidRPr="008854FB">
        <w:rPr>
          <w:sz w:val="24"/>
          <w:szCs w:val="24"/>
        </w:rPr>
        <w:t xml:space="preserve">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6F791E" w:rsidRPr="008854FB" w:rsidRDefault="006F791E" w:rsidP="006F791E">
      <w:pPr>
        <w:pStyle w:val="ConsPlusNormal"/>
        <w:tabs>
          <w:tab w:val="left" w:pos="709"/>
        </w:tabs>
        <w:jc w:val="both"/>
        <w:rPr>
          <w:sz w:val="24"/>
          <w:szCs w:val="24"/>
        </w:rPr>
      </w:pPr>
      <w:r>
        <w:rPr>
          <w:sz w:val="24"/>
          <w:szCs w:val="24"/>
        </w:rPr>
        <w:tab/>
        <w:t>умению</w:t>
      </w:r>
      <w:r w:rsidRPr="008854FB">
        <w:rPr>
          <w:sz w:val="24"/>
          <w:szCs w:val="24"/>
        </w:rPr>
        <w:t xml:space="preserve"> информационной переработки прослушанного или прочитанного текста: пересказ с изменением лица; </w:t>
      </w:r>
    </w:p>
    <w:p w:rsidR="006F791E" w:rsidRPr="008854FB" w:rsidRDefault="006F791E" w:rsidP="006F791E">
      <w:pPr>
        <w:pStyle w:val="ConsPlusNormal"/>
        <w:tabs>
          <w:tab w:val="left" w:pos="709"/>
        </w:tabs>
        <w:jc w:val="both"/>
        <w:rPr>
          <w:sz w:val="24"/>
          <w:szCs w:val="24"/>
        </w:rPr>
      </w:pPr>
      <w:r w:rsidRPr="008854FB">
        <w:rPr>
          <w:sz w:val="24"/>
          <w:szCs w:val="24"/>
        </w:rPr>
        <w:tab/>
        <w:t>уместно</w:t>
      </w:r>
      <w:r>
        <w:rPr>
          <w:sz w:val="24"/>
          <w:szCs w:val="24"/>
        </w:rPr>
        <w:t>му использованию</w:t>
      </w:r>
      <w:r w:rsidRPr="008854FB">
        <w:rPr>
          <w:sz w:val="24"/>
          <w:szCs w:val="24"/>
        </w:rPr>
        <w:t xml:space="preserve"> коммуникативных приемов устного общения: убеждение, уговаривание, похвала, просьба, извинение, поздравление; </w:t>
      </w:r>
    </w:p>
    <w:p w:rsidR="006F791E" w:rsidRPr="008854FB" w:rsidRDefault="006F791E" w:rsidP="006F791E">
      <w:pPr>
        <w:pStyle w:val="ConsPlusNormal"/>
        <w:tabs>
          <w:tab w:val="left" w:pos="709"/>
        </w:tabs>
        <w:jc w:val="both"/>
        <w:rPr>
          <w:sz w:val="24"/>
          <w:szCs w:val="24"/>
        </w:rPr>
      </w:pPr>
      <w:r>
        <w:rPr>
          <w:sz w:val="24"/>
          <w:szCs w:val="24"/>
        </w:rPr>
        <w:tab/>
        <w:t>уместному</w:t>
      </w:r>
      <w:r w:rsidRPr="008854FB">
        <w:rPr>
          <w:sz w:val="24"/>
          <w:szCs w:val="24"/>
        </w:rPr>
        <w:t xml:space="preserve"> </w:t>
      </w:r>
      <w:r>
        <w:rPr>
          <w:sz w:val="24"/>
          <w:szCs w:val="24"/>
        </w:rPr>
        <w:t>использованию</w:t>
      </w:r>
      <w:r w:rsidRPr="008854FB">
        <w:rPr>
          <w:sz w:val="24"/>
          <w:szCs w:val="24"/>
        </w:rPr>
        <w:t xml:space="preserve"> коммуникативных приемов диалога (начало и завершение диалога и др.), владение  правилами корректного речевого поведения в ходе диалога;</w:t>
      </w:r>
    </w:p>
    <w:p w:rsidR="006F791E" w:rsidRPr="008854FB" w:rsidRDefault="006F791E" w:rsidP="006F791E">
      <w:pPr>
        <w:pStyle w:val="ConsPlusNormal"/>
        <w:tabs>
          <w:tab w:val="left" w:pos="709"/>
        </w:tabs>
        <w:jc w:val="both"/>
        <w:rPr>
          <w:sz w:val="24"/>
          <w:szCs w:val="24"/>
        </w:rPr>
      </w:pPr>
      <w:r>
        <w:rPr>
          <w:sz w:val="24"/>
          <w:szCs w:val="24"/>
        </w:rPr>
        <w:tab/>
        <w:t>умению</w:t>
      </w:r>
      <w:r w:rsidRPr="008854FB">
        <w:rPr>
          <w:sz w:val="24"/>
          <w:szCs w:val="24"/>
        </w:rPr>
        <w:t xml:space="preserve"> строить устные сообщения различных видов: развернутый ответ, ответ-добавление, комментирование ответа или работы одноклассника, мини-доклад;</w:t>
      </w:r>
    </w:p>
    <w:p w:rsidR="006F791E" w:rsidRPr="008854FB" w:rsidRDefault="006F791E" w:rsidP="006F791E">
      <w:pPr>
        <w:pStyle w:val="ConsPlusNormal"/>
        <w:tabs>
          <w:tab w:val="left" w:pos="709"/>
        </w:tabs>
        <w:jc w:val="both"/>
        <w:rPr>
          <w:sz w:val="24"/>
          <w:szCs w:val="24"/>
        </w:rPr>
      </w:pPr>
      <w:r>
        <w:rPr>
          <w:sz w:val="24"/>
          <w:szCs w:val="24"/>
        </w:rPr>
        <w:tab/>
        <w:t>созданию</w:t>
      </w:r>
      <w:r w:rsidRPr="008854FB">
        <w:rPr>
          <w:sz w:val="24"/>
          <w:szCs w:val="24"/>
        </w:rPr>
        <w:t xml:space="preserve"> текстов-рассуждений с использованием различных способов аргументации; </w:t>
      </w:r>
    </w:p>
    <w:p w:rsidR="006F791E" w:rsidRPr="008854FB" w:rsidRDefault="006F791E" w:rsidP="006F791E">
      <w:pPr>
        <w:pStyle w:val="ConsPlusNormal"/>
        <w:tabs>
          <w:tab w:val="left" w:pos="709"/>
        </w:tabs>
        <w:jc w:val="both"/>
        <w:rPr>
          <w:sz w:val="24"/>
          <w:szCs w:val="24"/>
        </w:rPr>
      </w:pPr>
      <w:r>
        <w:rPr>
          <w:sz w:val="24"/>
          <w:szCs w:val="24"/>
        </w:rPr>
        <w:tab/>
        <w:t>созданию</w:t>
      </w:r>
      <w:r w:rsidRPr="008854FB">
        <w:rPr>
          <w:sz w:val="24"/>
          <w:szCs w:val="24"/>
        </w:rPr>
        <w:t xml:space="preserve">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6F791E" w:rsidRPr="008854FB" w:rsidRDefault="006F791E" w:rsidP="006F791E">
      <w:pPr>
        <w:pStyle w:val="ConsPlusNormal"/>
        <w:tabs>
          <w:tab w:val="left" w:pos="709"/>
        </w:tabs>
        <w:jc w:val="both"/>
        <w:rPr>
          <w:sz w:val="24"/>
          <w:szCs w:val="24"/>
        </w:rPr>
      </w:pPr>
      <w:r>
        <w:rPr>
          <w:sz w:val="24"/>
          <w:szCs w:val="24"/>
        </w:rPr>
        <w:tab/>
        <w:t>созданию</w:t>
      </w:r>
      <w:r w:rsidRPr="008854FB">
        <w:rPr>
          <w:sz w:val="24"/>
          <w:szCs w:val="24"/>
        </w:rPr>
        <w:t xml:space="preserve"> текста как результата собственного мини-исследования; оформление сообщения в письменной форме и представление его в устной форме;</w:t>
      </w:r>
    </w:p>
    <w:p w:rsidR="006F791E" w:rsidRPr="008854FB" w:rsidRDefault="006F791E" w:rsidP="006F791E">
      <w:pPr>
        <w:pStyle w:val="ConsPlusNormal"/>
        <w:tabs>
          <w:tab w:val="left" w:pos="709"/>
        </w:tabs>
        <w:jc w:val="both"/>
        <w:rPr>
          <w:sz w:val="24"/>
          <w:szCs w:val="24"/>
        </w:rPr>
      </w:pPr>
      <w:r>
        <w:rPr>
          <w:sz w:val="24"/>
          <w:szCs w:val="24"/>
        </w:rPr>
        <w:tab/>
        <w:t>оцениванию</w:t>
      </w:r>
      <w:r w:rsidRPr="008854FB">
        <w:rPr>
          <w:sz w:val="24"/>
          <w:szCs w:val="24"/>
        </w:rPr>
        <w:t xml:space="preserve"> устных и письменных речевых высказываний с точки зрения точного, уместного и выразительного словоупотребления;</w:t>
      </w:r>
    </w:p>
    <w:p w:rsidR="006F791E" w:rsidRPr="008854FB" w:rsidRDefault="006F791E" w:rsidP="006F791E">
      <w:pPr>
        <w:pStyle w:val="ConsPlusNormal"/>
        <w:tabs>
          <w:tab w:val="left" w:pos="709"/>
        </w:tabs>
        <w:jc w:val="both"/>
        <w:rPr>
          <w:sz w:val="24"/>
          <w:szCs w:val="24"/>
        </w:rPr>
      </w:pPr>
      <w:r w:rsidRPr="008854FB">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6F791E" w:rsidRPr="008854FB" w:rsidRDefault="006F791E" w:rsidP="006F791E">
      <w:pPr>
        <w:pStyle w:val="ConsPlusNormal"/>
        <w:jc w:val="both"/>
        <w:rPr>
          <w:sz w:val="24"/>
          <w:szCs w:val="24"/>
        </w:rPr>
      </w:pPr>
      <w:r>
        <w:rPr>
          <w:sz w:val="24"/>
          <w:szCs w:val="24"/>
        </w:rPr>
        <w:lastRenderedPageBreak/>
        <w:t>соблюдению</w:t>
      </w:r>
      <w:r w:rsidRPr="008854FB">
        <w:rPr>
          <w:sz w:val="24"/>
          <w:szCs w:val="24"/>
        </w:rPr>
        <w:t xml:space="preserve"> основных норм русского речевого этикета: </w:t>
      </w:r>
    </w:p>
    <w:p w:rsidR="006F791E" w:rsidRPr="008854FB" w:rsidRDefault="006F791E" w:rsidP="006F791E">
      <w:pPr>
        <w:pStyle w:val="ConsPlusNormal"/>
        <w:tabs>
          <w:tab w:val="left" w:pos="709"/>
        </w:tabs>
        <w:jc w:val="both"/>
        <w:rPr>
          <w:sz w:val="24"/>
          <w:szCs w:val="24"/>
        </w:rPr>
      </w:pPr>
      <w:r>
        <w:rPr>
          <w:sz w:val="24"/>
          <w:szCs w:val="24"/>
        </w:rPr>
        <w:tab/>
        <w:t>соблюдению</w:t>
      </w:r>
      <w:r w:rsidRPr="008854FB">
        <w:rPr>
          <w:sz w:val="24"/>
          <w:szCs w:val="24"/>
        </w:rPr>
        <w:t xml:space="preserve"> принципов  этикетного  общения, лежащих в основе русского речевого этикета; </w:t>
      </w:r>
    </w:p>
    <w:p w:rsidR="006F791E" w:rsidRDefault="006F791E" w:rsidP="006F791E">
      <w:pPr>
        <w:pStyle w:val="ConsPlusNormal"/>
        <w:tabs>
          <w:tab w:val="left" w:pos="709"/>
        </w:tabs>
        <w:jc w:val="both"/>
        <w:rPr>
          <w:sz w:val="24"/>
          <w:szCs w:val="24"/>
        </w:rPr>
      </w:pPr>
      <w:r>
        <w:rPr>
          <w:sz w:val="24"/>
          <w:szCs w:val="24"/>
        </w:rPr>
        <w:tab/>
        <w:t>различению</w:t>
      </w:r>
      <w:r w:rsidRPr="008854FB">
        <w:rPr>
          <w:sz w:val="24"/>
          <w:szCs w:val="24"/>
        </w:rPr>
        <w:t xml:space="preserve"> этикетных форм обращения в официальной и неофициальной речевой ситуации.</w:t>
      </w:r>
    </w:p>
    <w:p w:rsidR="006F791E" w:rsidRPr="00EF388A" w:rsidRDefault="006F791E" w:rsidP="006F791E">
      <w:pPr>
        <w:rPr>
          <w:rStyle w:val="ae"/>
          <w:rFonts w:ascii="Times New Roman" w:hAnsi="Times New Roman"/>
          <w:b w:val="0"/>
          <w:sz w:val="24"/>
          <w:szCs w:val="24"/>
        </w:rPr>
      </w:pPr>
      <w:r w:rsidRPr="00EF388A">
        <w:rPr>
          <w:rFonts w:ascii="Times New Roman" w:eastAsia="Times New Roman" w:hAnsi="Times New Roman"/>
          <w:sz w:val="24"/>
          <w:szCs w:val="24"/>
          <w:lang w:eastAsia="ru-RU"/>
        </w:rPr>
        <w:t xml:space="preserve">                                   </w:t>
      </w:r>
      <w:r w:rsidRPr="00EF388A">
        <w:rPr>
          <w:rStyle w:val="ae"/>
          <w:rFonts w:ascii="Times New Roman" w:hAnsi="Times New Roman"/>
          <w:sz w:val="24"/>
          <w:szCs w:val="24"/>
        </w:rPr>
        <w:t>Содержание учебного предмета  «Русский родной язык»</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Третий год обучения (1</w:t>
      </w:r>
      <w:r w:rsidR="00BF065A">
        <w:rPr>
          <w:rFonts w:ascii="Times New Roman" w:hAnsi="Times New Roman"/>
          <w:sz w:val="24"/>
          <w:szCs w:val="24"/>
        </w:rPr>
        <w:t>7</w:t>
      </w:r>
      <w:r w:rsidRPr="00EF388A">
        <w:rPr>
          <w:rFonts w:ascii="Times New Roman" w:hAnsi="Times New Roman"/>
          <w:sz w:val="24"/>
          <w:szCs w:val="24"/>
        </w:rPr>
        <w:t xml:space="preserve"> ч)</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Раздел 1. Русский язык: прошлое и настоящее (6 часов)</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Слова, связанные с особенностями мировосприятия и отношений  между людьми (например, правда – ложь, друг – недруг, брат – братство – побратим).</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 xml:space="preserve">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  </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 xml:space="preserve">Названия старинных русских городов, сведения о происхождении этих названий. </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Раздел 2. Язык в действии (4 часа)</w:t>
      </w:r>
    </w:p>
    <w:p w:rsidR="006F791E" w:rsidRPr="00EF388A" w:rsidRDefault="006F791E" w:rsidP="006F791E">
      <w:pPr>
        <w:pStyle w:val="ConsPlusNormal"/>
        <w:jc w:val="both"/>
        <w:rPr>
          <w:sz w:val="24"/>
          <w:szCs w:val="24"/>
          <w:lang w:eastAsia="en-US"/>
        </w:rPr>
      </w:pPr>
      <w:r w:rsidRPr="00EF388A">
        <w:rPr>
          <w:sz w:val="24"/>
          <w:szCs w:val="24"/>
          <w:lang w:eastAsia="en-US"/>
        </w:rPr>
        <w:t>Как правильно произносить слова (пропедевтическая работа по предупреждению ошибок в произношении слов в речи).</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 xml:space="preserve">Совершенствование навыков орфографического оформления текста. </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Раздел 3. Секреты речи и текста (</w:t>
      </w:r>
      <w:r w:rsidR="00713231">
        <w:rPr>
          <w:rFonts w:ascii="Times New Roman" w:hAnsi="Times New Roman"/>
          <w:sz w:val="24"/>
          <w:szCs w:val="24"/>
        </w:rPr>
        <w:t>7</w:t>
      </w:r>
      <w:r w:rsidRPr="00EF388A">
        <w:rPr>
          <w:rFonts w:ascii="Times New Roman" w:hAnsi="Times New Roman"/>
          <w:sz w:val="24"/>
          <w:szCs w:val="24"/>
        </w:rPr>
        <w:t xml:space="preserve"> часов)</w:t>
      </w:r>
    </w:p>
    <w:p w:rsidR="006F791E" w:rsidRPr="00EF388A" w:rsidRDefault="006F791E" w:rsidP="006F791E">
      <w:pPr>
        <w:pStyle w:val="ConsPlusNormal"/>
        <w:jc w:val="both"/>
        <w:rPr>
          <w:sz w:val="24"/>
          <w:szCs w:val="24"/>
        </w:rPr>
      </w:pPr>
      <w:r w:rsidRPr="00EF388A">
        <w:rPr>
          <w:sz w:val="24"/>
          <w:szCs w:val="24"/>
        </w:rPr>
        <w:t xml:space="preserve">Особенности устного выступления. </w:t>
      </w:r>
    </w:p>
    <w:p w:rsidR="006F791E" w:rsidRPr="00EF388A" w:rsidRDefault="006F791E" w:rsidP="006F791E">
      <w:pPr>
        <w:pStyle w:val="ConsPlusNormal"/>
        <w:jc w:val="both"/>
        <w:rPr>
          <w:rFonts w:eastAsia="Calibri"/>
          <w:sz w:val="24"/>
          <w:szCs w:val="24"/>
          <w:lang w:eastAsia="en-US"/>
        </w:rPr>
      </w:pPr>
      <w:r w:rsidRPr="00EF388A">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6F791E" w:rsidRPr="00EF388A" w:rsidRDefault="006F791E" w:rsidP="006F791E">
      <w:pPr>
        <w:pStyle w:val="ConsPlusNormal"/>
        <w:jc w:val="both"/>
        <w:rPr>
          <w:rFonts w:eastAsia="Calibri"/>
          <w:sz w:val="24"/>
          <w:szCs w:val="24"/>
          <w:lang w:eastAsia="en-US"/>
        </w:rPr>
      </w:pPr>
      <w:r w:rsidRPr="00EF388A">
        <w:rPr>
          <w:sz w:val="24"/>
          <w:szCs w:val="24"/>
        </w:rPr>
        <w:t>Создание текстов-рассуждений с использованием различных способов аргументации (в рамках изученного).</w:t>
      </w:r>
    </w:p>
    <w:p w:rsidR="006F791E" w:rsidRPr="00EF388A" w:rsidRDefault="006F791E" w:rsidP="006F791E">
      <w:pPr>
        <w:rPr>
          <w:rFonts w:ascii="Times New Roman" w:hAnsi="Times New Roman"/>
          <w:sz w:val="24"/>
          <w:szCs w:val="24"/>
        </w:rPr>
      </w:pPr>
      <w:r w:rsidRPr="00EF388A">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6F791E" w:rsidRPr="00EF388A" w:rsidRDefault="006F791E" w:rsidP="006F791E">
      <w:pPr>
        <w:pStyle w:val="ConsPlusNormal"/>
        <w:jc w:val="both"/>
        <w:rPr>
          <w:sz w:val="24"/>
          <w:szCs w:val="24"/>
        </w:rPr>
      </w:pPr>
      <w:r w:rsidRPr="00EF388A">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6F791E" w:rsidRPr="008E5141" w:rsidRDefault="006F791E" w:rsidP="006F791E">
      <w:pPr>
        <w:pStyle w:val="a3"/>
        <w:spacing w:before="119" w:after="0" w:line="100" w:lineRule="atLeast"/>
        <w:jc w:val="center"/>
        <w:rPr>
          <w:rFonts w:cs="Times New Roman"/>
          <w:bCs/>
        </w:rPr>
      </w:pPr>
      <w:r w:rsidRPr="008C513B">
        <w:rPr>
          <w:rFonts w:cs="Times New Roman"/>
          <w:bCs/>
        </w:rPr>
        <w:t>График выполнения практической части программы.</w:t>
      </w:r>
    </w:p>
    <w:p w:rsidR="006F791E" w:rsidRPr="00251380" w:rsidRDefault="006F791E" w:rsidP="006F791E">
      <w:pPr>
        <w:rPr>
          <w:rFonts w:ascii="Times New Roman" w:hAnsi="Times New Roman"/>
          <w:color w:val="FF0000"/>
          <w:sz w:val="24"/>
          <w:szCs w:val="24"/>
        </w:rPr>
      </w:pPr>
      <w:r w:rsidRPr="00251380">
        <w:rPr>
          <w:rFonts w:ascii="Times New Roman" w:hAnsi="Times New Roman"/>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440"/>
        <w:gridCol w:w="1914"/>
        <w:gridCol w:w="4906"/>
      </w:tblGrid>
      <w:tr w:rsidR="00FD241A" w:rsidRPr="008C513B" w:rsidTr="00FD241A">
        <w:trPr>
          <w:trHeight w:val="956"/>
        </w:trPr>
        <w:tc>
          <w:tcPr>
            <w:tcW w:w="728" w:type="dxa"/>
          </w:tcPr>
          <w:p w:rsidR="00FD241A" w:rsidRPr="008C513B" w:rsidRDefault="00FD241A" w:rsidP="00E40DC7">
            <w:pPr>
              <w:jc w:val="center"/>
              <w:rPr>
                <w:rFonts w:ascii="Times New Roman" w:hAnsi="Times New Roman"/>
                <w:sz w:val="24"/>
                <w:szCs w:val="24"/>
              </w:rPr>
            </w:pPr>
            <w:r w:rsidRPr="008C513B">
              <w:rPr>
                <w:rFonts w:ascii="Times New Roman" w:hAnsi="Times New Roman"/>
                <w:sz w:val="24"/>
                <w:szCs w:val="24"/>
              </w:rPr>
              <w:t>№</w:t>
            </w:r>
          </w:p>
          <w:p w:rsidR="00FD241A" w:rsidRPr="008C513B" w:rsidRDefault="00FD241A" w:rsidP="00E40DC7">
            <w:pPr>
              <w:jc w:val="center"/>
              <w:rPr>
                <w:rFonts w:ascii="Times New Roman" w:hAnsi="Times New Roman"/>
                <w:sz w:val="24"/>
                <w:szCs w:val="24"/>
              </w:rPr>
            </w:pPr>
            <w:r w:rsidRPr="008C513B">
              <w:rPr>
                <w:rFonts w:ascii="Times New Roman" w:hAnsi="Times New Roman"/>
                <w:sz w:val="24"/>
                <w:szCs w:val="24"/>
              </w:rPr>
              <w:t>п/п</w:t>
            </w:r>
          </w:p>
        </w:tc>
        <w:tc>
          <w:tcPr>
            <w:tcW w:w="3440" w:type="dxa"/>
          </w:tcPr>
          <w:p w:rsidR="00FD241A" w:rsidRPr="008C513B" w:rsidRDefault="00FD241A" w:rsidP="00E40DC7">
            <w:pPr>
              <w:jc w:val="center"/>
              <w:rPr>
                <w:rFonts w:ascii="Times New Roman" w:hAnsi="Times New Roman"/>
                <w:sz w:val="24"/>
                <w:szCs w:val="24"/>
              </w:rPr>
            </w:pPr>
            <w:r w:rsidRPr="008C513B">
              <w:rPr>
                <w:rFonts w:ascii="Times New Roman" w:hAnsi="Times New Roman"/>
                <w:sz w:val="24"/>
                <w:szCs w:val="24"/>
              </w:rPr>
              <w:t>Название раздела (блока)</w:t>
            </w:r>
          </w:p>
        </w:tc>
        <w:tc>
          <w:tcPr>
            <w:tcW w:w="1914" w:type="dxa"/>
          </w:tcPr>
          <w:p w:rsidR="00FD241A" w:rsidRPr="008C513B" w:rsidRDefault="00FD241A" w:rsidP="00E40DC7">
            <w:pPr>
              <w:jc w:val="center"/>
              <w:rPr>
                <w:rFonts w:ascii="Times New Roman" w:hAnsi="Times New Roman"/>
                <w:sz w:val="24"/>
                <w:szCs w:val="24"/>
              </w:rPr>
            </w:pPr>
            <w:r w:rsidRPr="008C513B">
              <w:rPr>
                <w:rFonts w:ascii="Times New Roman" w:hAnsi="Times New Roman"/>
                <w:sz w:val="24"/>
                <w:szCs w:val="24"/>
              </w:rPr>
              <w:t>Кол-во часов на изучение раздела (блока)</w:t>
            </w:r>
          </w:p>
        </w:tc>
        <w:tc>
          <w:tcPr>
            <w:tcW w:w="4906" w:type="dxa"/>
          </w:tcPr>
          <w:p w:rsidR="00FD241A" w:rsidRPr="008C513B" w:rsidRDefault="00FD241A" w:rsidP="00E40DC7">
            <w:pPr>
              <w:jc w:val="center"/>
              <w:rPr>
                <w:rFonts w:ascii="Times New Roman" w:hAnsi="Times New Roman"/>
                <w:sz w:val="24"/>
                <w:szCs w:val="24"/>
              </w:rPr>
            </w:pPr>
            <w:r w:rsidRPr="008C513B">
              <w:rPr>
                <w:rFonts w:ascii="Times New Roman" w:hAnsi="Times New Roman"/>
                <w:sz w:val="24"/>
                <w:szCs w:val="24"/>
              </w:rPr>
              <w:t>Из них кол-во часов, отведенных на практическую часть и контроль</w:t>
            </w:r>
          </w:p>
        </w:tc>
      </w:tr>
      <w:tr w:rsidR="006F791E" w:rsidRPr="008C513B" w:rsidTr="00FD241A">
        <w:trPr>
          <w:trHeight w:val="177"/>
        </w:trPr>
        <w:tc>
          <w:tcPr>
            <w:tcW w:w="728" w:type="dxa"/>
          </w:tcPr>
          <w:p w:rsidR="006F791E" w:rsidRPr="008C513B" w:rsidRDefault="006F791E" w:rsidP="00E40DC7">
            <w:pPr>
              <w:rPr>
                <w:rFonts w:ascii="Times New Roman" w:hAnsi="Times New Roman"/>
                <w:sz w:val="24"/>
                <w:szCs w:val="24"/>
              </w:rPr>
            </w:pPr>
            <w:r w:rsidRPr="008C513B">
              <w:rPr>
                <w:rFonts w:ascii="Times New Roman" w:hAnsi="Times New Roman"/>
                <w:sz w:val="24"/>
                <w:szCs w:val="24"/>
              </w:rPr>
              <w:t>1.</w:t>
            </w:r>
          </w:p>
        </w:tc>
        <w:tc>
          <w:tcPr>
            <w:tcW w:w="3440" w:type="dxa"/>
          </w:tcPr>
          <w:p w:rsidR="006F791E" w:rsidRPr="008C513B" w:rsidRDefault="006F791E" w:rsidP="00E40DC7">
            <w:pPr>
              <w:rPr>
                <w:rFonts w:ascii="Times New Roman" w:hAnsi="Times New Roman"/>
                <w:sz w:val="24"/>
                <w:szCs w:val="24"/>
              </w:rPr>
            </w:pPr>
            <w:r w:rsidRPr="008C513B">
              <w:rPr>
                <w:rFonts w:ascii="Times New Roman" w:hAnsi="Times New Roman"/>
                <w:sz w:val="24"/>
                <w:szCs w:val="24"/>
              </w:rPr>
              <w:t>Русский язык: прошлое и настоящее.</w:t>
            </w:r>
          </w:p>
        </w:tc>
        <w:tc>
          <w:tcPr>
            <w:tcW w:w="1914" w:type="dxa"/>
          </w:tcPr>
          <w:p w:rsidR="006F791E" w:rsidRPr="008C513B" w:rsidRDefault="006F791E" w:rsidP="00E40DC7">
            <w:pPr>
              <w:rPr>
                <w:rFonts w:ascii="Times New Roman" w:hAnsi="Times New Roman"/>
                <w:sz w:val="24"/>
                <w:szCs w:val="24"/>
              </w:rPr>
            </w:pPr>
            <w:r w:rsidRPr="008C513B">
              <w:rPr>
                <w:rFonts w:ascii="Times New Roman" w:hAnsi="Times New Roman"/>
                <w:sz w:val="24"/>
                <w:szCs w:val="24"/>
              </w:rPr>
              <w:t>6 часов</w:t>
            </w:r>
          </w:p>
        </w:tc>
        <w:tc>
          <w:tcPr>
            <w:tcW w:w="4906" w:type="dxa"/>
          </w:tcPr>
          <w:p w:rsidR="006F791E" w:rsidRPr="008C513B" w:rsidRDefault="006F791E" w:rsidP="00E40DC7">
            <w:pPr>
              <w:jc w:val="center"/>
              <w:rPr>
                <w:rFonts w:ascii="Times New Roman" w:hAnsi="Times New Roman"/>
                <w:sz w:val="24"/>
                <w:szCs w:val="24"/>
              </w:rPr>
            </w:pPr>
          </w:p>
        </w:tc>
      </w:tr>
      <w:tr w:rsidR="006F791E" w:rsidRPr="008C513B" w:rsidTr="00FD241A">
        <w:trPr>
          <w:trHeight w:val="177"/>
        </w:trPr>
        <w:tc>
          <w:tcPr>
            <w:tcW w:w="728" w:type="dxa"/>
          </w:tcPr>
          <w:p w:rsidR="006F791E" w:rsidRPr="008C513B" w:rsidRDefault="006F791E" w:rsidP="00E40DC7">
            <w:pPr>
              <w:rPr>
                <w:rFonts w:ascii="Times New Roman" w:hAnsi="Times New Roman"/>
                <w:sz w:val="24"/>
                <w:szCs w:val="24"/>
              </w:rPr>
            </w:pPr>
            <w:r w:rsidRPr="008C513B">
              <w:rPr>
                <w:rFonts w:ascii="Times New Roman" w:hAnsi="Times New Roman"/>
                <w:sz w:val="24"/>
                <w:szCs w:val="24"/>
              </w:rPr>
              <w:t>2.</w:t>
            </w:r>
          </w:p>
        </w:tc>
        <w:tc>
          <w:tcPr>
            <w:tcW w:w="3440" w:type="dxa"/>
          </w:tcPr>
          <w:p w:rsidR="006F791E" w:rsidRPr="008C513B" w:rsidRDefault="006F791E" w:rsidP="00E40DC7">
            <w:pPr>
              <w:rPr>
                <w:rFonts w:ascii="Times New Roman" w:hAnsi="Times New Roman"/>
                <w:sz w:val="24"/>
                <w:szCs w:val="24"/>
              </w:rPr>
            </w:pPr>
            <w:r w:rsidRPr="008C513B">
              <w:rPr>
                <w:rFonts w:ascii="Times New Roman" w:hAnsi="Times New Roman"/>
                <w:sz w:val="24"/>
                <w:szCs w:val="24"/>
              </w:rPr>
              <w:t>Язык в действии.</w:t>
            </w:r>
          </w:p>
        </w:tc>
        <w:tc>
          <w:tcPr>
            <w:tcW w:w="1914" w:type="dxa"/>
          </w:tcPr>
          <w:p w:rsidR="006F791E" w:rsidRPr="008C513B" w:rsidRDefault="006F791E" w:rsidP="00E40DC7">
            <w:pPr>
              <w:rPr>
                <w:rFonts w:ascii="Times New Roman" w:hAnsi="Times New Roman"/>
                <w:sz w:val="24"/>
                <w:szCs w:val="24"/>
              </w:rPr>
            </w:pPr>
            <w:r w:rsidRPr="008C513B">
              <w:rPr>
                <w:rFonts w:ascii="Times New Roman" w:hAnsi="Times New Roman"/>
                <w:sz w:val="24"/>
                <w:szCs w:val="24"/>
              </w:rPr>
              <w:t>4 часа</w:t>
            </w:r>
          </w:p>
        </w:tc>
        <w:tc>
          <w:tcPr>
            <w:tcW w:w="4906" w:type="dxa"/>
          </w:tcPr>
          <w:p w:rsidR="006F791E" w:rsidRPr="008C513B" w:rsidRDefault="006F791E" w:rsidP="00E40DC7">
            <w:pPr>
              <w:jc w:val="center"/>
              <w:rPr>
                <w:rFonts w:ascii="Times New Roman" w:hAnsi="Times New Roman"/>
                <w:sz w:val="24"/>
                <w:szCs w:val="24"/>
              </w:rPr>
            </w:pPr>
          </w:p>
        </w:tc>
      </w:tr>
      <w:tr w:rsidR="006F791E" w:rsidRPr="008C513B" w:rsidTr="00FD241A">
        <w:trPr>
          <w:trHeight w:val="177"/>
        </w:trPr>
        <w:tc>
          <w:tcPr>
            <w:tcW w:w="728" w:type="dxa"/>
          </w:tcPr>
          <w:p w:rsidR="006F791E" w:rsidRPr="008C513B" w:rsidRDefault="006F791E" w:rsidP="00E40DC7">
            <w:pPr>
              <w:rPr>
                <w:rFonts w:ascii="Times New Roman" w:hAnsi="Times New Roman"/>
                <w:sz w:val="24"/>
                <w:szCs w:val="24"/>
              </w:rPr>
            </w:pPr>
            <w:r w:rsidRPr="008C513B">
              <w:rPr>
                <w:rFonts w:ascii="Times New Roman" w:hAnsi="Times New Roman"/>
                <w:sz w:val="24"/>
                <w:szCs w:val="24"/>
              </w:rPr>
              <w:lastRenderedPageBreak/>
              <w:t>3.</w:t>
            </w:r>
          </w:p>
        </w:tc>
        <w:tc>
          <w:tcPr>
            <w:tcW w:w="3440" w:type="dxa"/>
          </w:tcPr>
          <w:p w:rsidR="006F791E" w:rsidRPr="008C513B" w:rsidRDefault="006F791E" w:rsidP="00E40DC7">
            <w:pPr>
              <w:rPr>
                <w:rFonts w:ascii="Times New Roman" w:hAnsi="Times New Roman"/>
                <w:sz w:val="24"/>
                <w:szCs w:val="24"/>
              </w:rPr>
            </w:pPr>
            <w:r w:rsidRPr="008C513B">
              <w:rPr>
                <w:rFonts w:ascii="Times New Roman" w:hAnsi="Times New Roman"/>
                <w:sz w:val="24"/>
                <w:szCs w:val="24"/>
              </w:rPr>
              <w:t xml:space="preserve">Секреты речи и текста  </w:t>
            </w:r>
          </w:p>
        </w:tc>
        <w:tc>
          <w:tcPr>
            <w:tcW w:w="1914" w:type="dxa"/>
          </w:tcPr>
          <w:p w:rsidR="006F791E" w:rsidRPr="008C513B" w:rsidRDefault="00713231" w:rsidP="00E40DC7">
            <w:pPr>
              <w:rPr>
                <w:rFonts w:ascii="Times New Roman" w:hAnsi="Times New Roman"/>
                <w:sz w:val="24"/>
                <w:szCs w:val="24"/>
              </w:rPr>
            </w:pPr>
            <w:r>
              <w:rPr>
                <w:rFonts w:ascii="Times New Roman" w:hAnsi="Times New Roman"/>
                <w:sz w:val="24"/>
                <w:szCs w:val="24"/>
              </w:rPr>
              <w:t>7 часов</w:t>
            </w:r>
          </w:p>
        </w:tc>
        <w:tc>
          <w:tcPr>
            <w:tcW w:w="4906" w:type="dxa"/>
          </w:tcPr>
          <w:p w:rsidR="006F791E" w:rsidRPr="008C513B" w:rsidRDefault="00FD241A" w:rsidP="00FD241A">
            <w:pPr>
              <w:rPr>
                <w:rFonts w:ascii="Times New Roman" w:hAnsi="Times New Roman"/>
                <w:sz w:val="24"/>
                <w:szCs w:val="24"/>
              </w:rPr>
            </w:pPr>
            <w:r w:rsidRPr="008C513B">
              <w:rPr>
                <w:rFonts w:ascii="Times New Roman" w:hAnsi="Times New Roman"/>
                <w:sz w:val="24"/>
                <w:szCs w:val="24"/>
              </w:rPr>
              <w:t>Диктант</w:t>
            </w:r>
          </w:p>
        </w:tc>
      </w:tr>
      <w:tr w:rsidR="006F791E" w:rsidRPr="008C513B" w:rsidTr="00FD241A">
        <w:trPr>
          <w:trHeight w:val="177"/>
        </w:trPr>
        <w:tc>
          <w:tcPr>
            <w:tcW w:w="728" w:type="dxa"/>
          </w:tcPr>
          <w:p w:rsidR="006F791E" w:rsidRPr="008C513B" w:rsidRDefault="006F791E" w:rsidP="00E40DC7">
            <w:pPr>
              <w:rPr>
                <w:rFonts w:ascii="Times New Roman" w:hAnsi="Times New Roman"/>
                <w:sz w:val="24"/>
                <w:szCs w:val="24"/>
              </w:rPr>
            </w:pPr>
          </w:p>
        </w:tc>
        <w:tc>
          <w:tcPr>
            <w:tcW w:w="3440" w:type="dxa"/>
          </w:tcPr>
          <w:p w:rsidR="006F791E" w:rsidRPr="008C513B" w:rsidRDefault="006F791E" w:rsidP="00E40DC7">
            <w:pPr>
              <w:rPr>
                <w:rFonts w:ascii="Times New Roman" w:hAnsi="Times New Roman"/>
                <w:sz w:val="24"/>
                <w:szCs w:val="24"/>
              </w:rPr>
            </w:pPr>
          </w:p>
        </w:tc>
        <w:tc>
          <w:tcPr>
            <w:tcW w:w="1914" w:type="dxa"/>
          </w:tcPr>
          <w:p w:rsidR="006F791E" w:rsidRPr="008C513B" w:rsidRDefault="00713231" w:rsidP="00E40DC7">
            <w:pPr>
              <w:rPr>
                <w:rFonts w:ascii="Times New Roman" w:hAnsi="Times New Roman"/>
                <w:sz w:val="24"/>
                <w:szCs w:val="24"/>
              </w:rPr>
            </w:pPr>
            <w:r>
              <w:rPr>
                <w:rFonts w:ascii="Times New Roman" w:hAnsi="Times New Roman"/>
                <w:sz w:val="24"/>
                <w:szCs w:val="24"/>
              </w:rPr>
              <w:t>17</w:t>
            </w:r>
            <w:r w:rsidR="006F791E">
              <w:rPr>
                <w:rFonts w:ascii="Times New Roman" w:hAnsi="Times New Roman"/>
                <w:sz w:val="24"/>
                <w:szCs w:val="24"/>
              </w:rPr>
              <w:t>часов</w:t>
            </w:r>
          </w:p>
        </w:tc>
        <w:tc>
          <w:tcPr>
            <w:tcW w:w="4906" w:type="dxa"/>
          </w:tcPr>
          <w:p w:rsidR="006F791E" w:rsidRPr="008C513B" w:rsidRDefault="006F791E" w:rsidP="00E40DC7">
            <w:pPr>
              <w:jc w:val="center"/>
              <w:rPr>
                <w:rFonts w:ascii="Times New Roman" w:hAnsi="Times New Roman"/>
                <w:sz w:val="24"/>
                <w:szCs w:val="24"/>
              </w:rPr>
            </w:pPr>
          </w:p>
        </w:tc>
      </w:tr>
    </w:tbl>
    <w:p w:rsidR="006F791E" w:rsidRPr="00251380" w:rsidRDefault="006F791E" w:rsidP="006F791E">
      <w:pPr>
        <w:rPr>
          <w:rFonts w:ascii="Times New Roman" w:hAnsi="Times New Roman"/>
          <w:color w:val="FF0000"/>
          <w:sz w:val="24"/>
          <w:szCs w:val="24"/>
        </w:rPr>
      </w:pPr>
    </w:p>
    <w:p w:rsidR="00E50971" w:rsidRDefault="00E50971" w:rsidP="0000439D">
      <w:pPr>
        <w:pStyle w:val="4"/>
        <w:widowControl w:val="0"/>
        <w:numPr>
          <w:ilvl w:val="3"/>
          <w:numId w:val="0"/>
        </w:numPr>
        <w:tabs>
          <w:tab w:val="num" w:pos="0"/>
        </w:tabs>
        <w:suppressAutoHyphens/>
        <w:spacing w:after="240" w:line="252" w:lineRule="auto"/>
        <w:rPr>
          <w:rFonts w:ascii="Times New Roman" w:hAnsi="Times New Roman"/>
          <w:bCs w:val="0"/>
          <w:caps/>
          <w:sz w:val="24"/>
          <w:szCs w:val="21"/>
        </w:rPr>
      </w:pPr>
    </w:p>
    <w:p w:rsidR="00713231" w:rsidRPr="008F431F" w:rsidRDefault="00713231" w:rsidP="0000439D">
      <w:pPr>
        <w:pStyle w:val="4"/>
        <w:widowControl w:val="0"/>
        <w:numPr>
          <w:ilvl w:val="3"/>
          <w:numId w:val="0"/>
        </w:numPr>
        <w:tabs>
          <w:tab w:val="num" w:pos="0"/>
        </w:tabs>
        <w:suppressAutoHyphens/>
        <w:spacing w:after="240" w:line="252" w:lineRule="auto"/>
        <w:rPr>
          <w:rFonts w:ascii="Times New Roman" w:hAnsi="Times New Roman"/>
          <w:bCs w:val="0"/>
          <w:caps/>
          <w:sz w:val="24"/>
          <w:szCs w:val="21"/>
        </w:rPr>
      </w:pPr>
      <w:bookmarkStart w:id="0" w:name="_GoBack"/>
      <w:bookmarkEnd w:id="0"/>
      <w:r w:rsidRPr="008F431F">
        <w:rPr>
          <w:rFonts w:ascii="Times New Roman" w:hAnsi="Times New Roman"/>
          <w:bCs w:val="0"/>
          <w:caps/>
          <w:sz w:val="24"/>
          <w:szCs w:val="21"/>
        </w:rPr>
        <w:t>Календарно-тематическое  планирование  3 класс</w:t>
      </w:r>
    </w:p>
    <w:p w:rsidR="00713231" w:rsidRDefault="00713231" w:rsidP="008D3D45">
      <w:pPr>
        <w:shd w:val="clear" w:color="auto" w:fill="FFFFFF"/>
        <w:spacing w:before="240" w:after="120" w:line="240" w:lineRule="atLeast"/>
        <w:outlineLvl w:val="1"/>
        <w:rPr>
          <w:rFonts w:ascii="Times New Roman" w:eastAsia="Times New Roman" w:hAnsi="Times New Roman"/>
          <w:b/>
          <w:bCs/>
          <w:caps/>
          <w:sz w:val="24"/>
          <w:szCs w:val="24"/>
          <w:lang w:eastAsia="ru-RU"/>
        </w:rPr>
      </w:pPr>
    </w:p>
    <w:tbl>
      <w:tblPr>
        <w:tblStyle w:val="aa"/>
        <w:tblW w:w="0" w:type="auto"/>
        <w:tblLook w:val="04A0" w:firstRow="1" w:lastRow="0" w:firstColumn="1" w:lastColumn="0" w:noHBand="0" w:noVBand="1"/>
      </w:tblPr>
      <w:tblGrid>
        <w:gridCol w:w="801"/>
        <w:gridCol w:w="4756"/>
        <w:gridCol w:w="2716"/>
        <w:gridCol w:w="2715"/>
      </w:tblGrid>
      <w:tr w:rsidR="00713231" w:rsidTr="00FD241A">
        <w:tc>
          <w:tcPr>
            <w:tcW w:w="801" w:type="dxa"/>
            <w:tcBorders>
              <w:top w:val="single" w:sz="4" w:space="0" w:color="000000"/>
              <w:left w:val="single" w:sz="4" w:space="0" w:color="000000"/>
              <w:bottom w:val="single" w:sz="4" w:space="0" w:color="000000"/>
            </w:tcBorders>
            <w:shd w:val="clear" w:color="auto" w:fill="auto"/>
            <w:vAlign w:val="center"/>
          </w:tcPr>
          <w:p w:rsidR="00713231" w:rsidRPr="008F431F" w:rsidRDefault="00713231" w:rsidP="00713231">
            <w:pPr>
              <w:snapToGrid w:val="0"/>
              <w:jc w:val="center"/>
              <w:rPr>
                <w:rFonts w:ascii="Times New Roman" w:hAnsi="Times New Roman"/>
                <w:bCs/>
                <w:sz w:val="24"/>
                <w:szCs w:val="24"/>
              </w:rPr>
            </w:pPr>
            <w:r w:rsidRPr="008F431F">
              <w:rPr>
                <w:rFonts w:ascii="Times New Roman" w:hAnsi="Times New Roman"/>
                <w:bCs/>
                <w:sz w:val="24"/>
                <w:szCs w:val="24"/>
              </w:rPr>
              <w:t xml:space="preserve">№ </w:t>
            </w:r>
          </w:p>
          <w:p w:rsidR="00713231" w:rsidRPr="008F431F" w:rsidRDefault="00713231" w:rsidP="00713231">
            <w:pPr>
              <w:snapToGrid w:val="0"/>
              <w:jc w:val="center"/>
              <w:rPr>
                <w:rFonts w:ascii="Times New Roman" w:hAnsi="Times New Roman"/>
                <w:bCs/>
                <w:sz w:val="24"/>
                <w:szCs w:val="24"/>
              </w:rPr>
            </w:pPr>
            <w:r w:rsidRPr="008F431F">
              <w:rPr>
                <w:rFonts w:ascii="Times New Roman" w:hAnsi="Times New Roman"/>
                <w:bCs/>
                <w:sz w:val="24"/>
                <w:szCs w:val="24"/>
              </w:rPr>
              <w:t>урока</w:t>
            </w:r>
          </w:p>
        </w:tc>
        <w:tc>
          <w:tcPr>
            <w:tcW w:w="4756" w:type="dxa"/>
            <w:tcBorders>
              <w:top w:val="single" w:sz="4" w:space="0" w:color="000000"/>
              <w:left w:val="single" w:sz="4" w:space="0" w:color="000000"/>
              <w:bottom w:val="single" w:sz="4" w:space="0" w:color="000000"/>
            </w:tcBorders>
            <w:shd w:val="clear" w:color="auto" w:fill="auto"/>
            <w:vAlign w:val="center"/>
          </w:tcPr>
          <w:p w:rsidR="00713231" w:rsidRPr="008F431F" w:rsidRDefault="00713231" w:rsidP="00713231">
            <w:pPr>
              <w:snapToGrid w:val="0"/>
              <w:jc w:val="center"/>
              <w:rPr>
                <w:rFonts w:ascii="Times New Roman" w:hAnsi="Times New Roman"/>
                <w:bCs/>
                <w:sz w:val="24"/>
                <w:szCs w:val="24"/>
              </w:rPr>
            </w:pPr>
            <w:r w:rsidRPr="008F431F">
              <w:rPr>
                <w:rFonts w:ascii="Times New Roman" w:hAnsi="Times New Roman"/>
                <w:bCs/>
                <w:sz w:val="24"/>
                <w:szCs w:val="24"/>
              </w:rPr>
              <w:t>Тема урока</w:t>
            </w:r>
          </w:p>
        </w:tc>
        <w:tc>
          <w:tcPr>
            <w:tcW w:w="2716" w:type="dxa"/>
            <w:tcBorders>
              <w:top w:val="single" w:sz="4" w:space="0" w:color="000000"/>
              <w:left w:val="single" w:sz="4" w:space="0" w:color="000000"/>
              <w:bottom w:val="single" w:sz="4" w:space="0" w:color="000000"/>
            </w:tcBorders>
            <w:shd w:val="clear" w:color="auto" w:fill="auto"/>
            <w:vAlign w:val="center"/>
          </w:tcPr>
          <w:p w:rsidR="00713231" w:rsidRPr="008F431F" w:rsidRDefault="00713231" w:rsidP="00713231">
            <w:pPr>
              <w:snapToGrid w:val="0"/>
              <w:jc w:val="center"/>
              <w:rPr>
                <w:rFonts w:ascii="Times New Roman" w:hAnsi="Times New Roman"/>
                <w:bCs/>
                <w:sz w:val="24"/>
                <w:szCs w:val="24"/>
              </w:rPr>
            </w:pPr>
            <w:r w:rsidRPr="008F431F">
              <w:rPr>
                <w:rFonts w:ascii="Times New Roman" w:hAnsi="Times New Roman"/>
                <w:bCs/>
                <w:sz w:val="24"/>
                <w:szCs w:val="24"/>
              </w:rPr>
              <w:t>Кол-во</w:t>
            </w:r>
          </w:p>
          <w:p w:rsidR="00713231" w:rsidRPr="008F431F" w:rsidRDefault="00713231" w:rsidP="00713231">
            <w:pPr>
              <w:jc w:val="center"/>
              <w:rPr>
                <w:rFonts w:ascii="Times New Roman" w:hAnsi="Times New Roman"/>
                <w:bCs/>
                <w:sz w:val="24"/>
                <w:szCs w:val="24"/>
              </w:rPr>
            </w:pPr>
            <w:r w:rsidRPr="008F431F">
              <w:rPr>
                <w:rFonts w:ascii="Times New Roman" w:hAnsi="Times New Roman"/>
                <w:bCs/>
                <w:sz w:val="24"/>
                <w:szCs w:val="24"/>
              </w:rPr>
              <w:t>часов</w:t>
            </w:r>
          </w:p>
        </w:tc>
        <w:tc>
          <w:tcPr>
            <w:tcW w:w="2715" w:type="dxa"/>
          </w:tcPr>
          <w:p w:rsidR="00713231" w:rsidRPr="00713231" w:rsidRDefault="00713231" w:rsidP="00713231">
            <w:pPr>
              <w:spacing w:before="240" w:after="120" w:line="240" w:lineRule="atLeast"/>
              <w:outlineLvl w:val="1"/>
              <w:rPr>
                <w:rFonts w:ascii="Times New Roman" w:eastAsia="Times New Roman" w:hAnsi="Times New Roman"/>
                <w:bCs/>
                <w:caps/>
                <w:sz w:val="18"/>
                <w:szCs w:val="18"/>
                <w:lang w:eastAsia="ru-RU"/>
              </w:rPr>
            </w:pPr>
            <w:r w:rsidRPr="00713231">
              <w:rPr>
                <w:rFonts w:ascii="Times New Roman" w:eastAsia="Times New Roman" w:hAnsi="Times New Roman"/>
                <w:bCs/>
                <w:caps/>
                <w:sz w:val="18"/>
                <w:szCs w:val="18"/>
                <w:lang w:eastAsia="ru-RU"/>
              </w:rPr>
              <w:t>дата</w:t>
            </w:r>
          </w:p>
        </w:tc>
      </w:tr>
      <w:tr w:rsidR="00FD241A" w:rsidTr="00A82F45">
        <w:tc>
          <w:tcPr>
            <w:tcW w:w="10988" w:type="dxa"/>
            <w:gridSpan w:val="4"/>
            <w:tcBorders>
              <w:top w:val="single" w:sz="4" w:space="0" w:color="000000"/>
              <w:left w:val="single" w:sz="4" w:space="0" w:color="000000"/>
              <w:bottom w:val="single" w:sz="4" w:space="0" w:color="000000"/>
            </w:tcBorders>
            <w:shd w:val="clear" w:color="auto" w:fill="auto"/>
            <w:vAlign w:val="center"/>
          </w:tcPr>
          <w:p w:rsidR="00FD241A" w:rsidRDefault="00FD241A" w:rsidP="00713231">
            <w:pPr>
              <w:spacing w:before="240" w:after="120" w:line="240" w:lineRule="atLeast"/>
              <w:outlineLvl w:val="1"/>
              <w:rPr>
                <w:rFonts w:ascii="Times New Roman" w:eastAsia="Times New Roman" w:hAnsi="Times New Roman"/>
                <w:b/>
                <w:bCs/>
                <w:caps/>
                <w:sz w:val="24"/>
                <w:szCs w:val="24"/>
                <w:lang w:eastAsia="ru-RU"/>
              </w:rPr>
            </w:pPr>
            <w:r w:rsidRPr="008F431F">
              <w:rPr>
                <w:rFonts w:ascii="Times New Roman" w:hAnsi="Times New Roman"/>
                <w:sz w:val="24"/>
                <w:szCs w:val="24"/>
              </w:rPr>
              <w:t>Русский язык: прошлое и настоящее 6 часов</w:t>
            </w:r>
          </w:p>
        </w:tc>
      </w:tr>
      <w:tr w:rsidR="00FD241A" w:rsidTr="00424B60">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numPr>
                <w:ilvl w:val="0"/>
                <w:numId w:val="1"/>
              </w:numPr>
              <w:snapToGrid w:val="0"/>
              <w:rPr>
                <w:rFonts w:ascii="Times New Roman" w:hAnsi="Times New Roman"/>
                <w:bCs/>
                <w:sz w:val="24"/>
                <w:szCs w:val="24"/>
              </w:rPr>
            </w:pP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Где путь прямой, там не езди по кривой</w:t>
            </w:r>
            <w:r>
              <w:rPr>
                <w:rFonts w:ascii="Times New Roman" w:hAnsi="Times New Roman"/>
                <w:sz w:val="24"/>
                <w:szCs w:val="24"/>
              </w:rPr>
              <w:t xml:space="preserve">. </w:t>
            </w:r>
            <w:r w:rsidRPr="008F1E4F">
              <w:rPr>
                <w:rFonts w:ascii="Times New Roman" w:hAnsi="Times New Roman"/>
                <w:sz w:val="24"/>
                <w:szCs w:val="24"/>
              </w:rPr>
              <w:t>Кто друг прямой, тот брат родной</w:t>
            </w:r>
            <w:r>
              <w:rPr>
                <w:rFonts w:ascii="Times New Roman" w:hAnsi="Times New Roman"/>
                <w:sz w:val="24"/>
                <w:szCs w:val="24"/>
              </w:rPr>
              <w:t>.</w:t>
            </w:r>
          </w:p>
        </w:tc>
        <w:tc>
          <w:tcPr>
            <w:tcW w:w="271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jc w:val="center"/>
              <w:rPr>
                <w:rFonts w:ascii="Times New Roman" w:hAnsi="Times New Roman"/>
                <w:bCs/>
                <w:sz w:val="24"/>
                <w:szCs w:val="24"/>
              </w:rPr>
            </w:pPr>
            <w:r w:rsidRPr="008F431F">
              <w:rPr>
                <w:rFonts w:ascii="Times New Roman" w:hAnsi="Times New Roman"/>
                <w:bCs/>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6.</w:t>
            </w:r>
            <w:r>
              <w:rPr>
                <w:rFonts w:ascii="Times New Roman" w:eastAsia="Times New Roman" w:hAnsi="Times New Roman"/>
                <w:bCs/>
                <w:caps/>
                <w:sz w:val="24"/>
                <w:szCs w:val="24"/>
                <w:lang w:eastAsia="ru-RU"/>
              </w:rPr>
              <w:t>09</w:t>
            </w:r>
          </w:p>
        </w:tc>
      </w:tr>
      <w:tr w:rsidR="00FD241A" w:rsidTr="00424B60">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numPr>
                <w:ilvl w:val="0"/>
                <w:numId w:val="1"/>
              </w:numPr>
              <w:snapToGrid w:val="0"/>
              <w:rPr>
                <w:rFonts w:ascii="Times New Roman" w:hAnsi="Times New Roman"/>
                <w:bCs/>
                <w:sz w:val="24"/>
                <w:szCs w:val="24"/>
              </w:rPr>
            </w:pP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120861" w:rsidRDefault="00FD241A" w:rsidP="00FD241A">
            <w:pPr>
              <w:rPr>
                <w:rFonts w:ascii="Times New Roman" w:hAnsi="Times New Roman"/>
                <w:sz w:val="24"/>
                <w:szCs w:val="24"/>
              </w:rPr>
            </w:pPr>
            <w:r w:rsidRPr="008F1E4F">
              <w:rPr>
                <w:rFonts w:ascii="Times New Roman" w:hAnsi="Times New Roman"/>
                <w:sz w:val="24"/>
                <w:szCs w:val="24"/>
              </w:rPr>
              <w:t>Дождик вымочит, а красно солнышко высушит</w:t>
            </w:r>
            <w:r>
              <w:rPr>
                <w:rFonts w:ascii="Times New Roman" w:hAnsi="Times New Roman"/>
                <w:sz w:val="24"/>
                <w:szCs w:val="24"/>
              </w:rPr>
              <w:t xml:space="preserve">. </w:t>
            </w:r>
            <w:r w:rsidRPr="008F1E4F">
              <w:rPr>
                <w:rFonts w:ascii="Times New Roman" w:hAnsi="Times New Roman"/>
                <w:sz w:val="24"/>
                <w:szCs w:val="24"/>
              </w:rPr>
              <w:t>Сошлись два друга – мороз да вьюга</w:t>
            </w:r>
            <w:r>
              <w:rPr>
                <w:rFonts w:ascii="Times New Roman" w:hAnsi="Times New Roman"/>
                <w:sz w:val="24"/>
                <w:szCs w:val="24"/>
              </w:rPr>
              <w:t>.</w:t>
            </w:r>
          </w:p>
        </w:tc>
        <w:tc>
          <w:tcPr>
            <w:tcW w:w="2716" w:type="dxa"/>
            <w:tcBorders>
              <w:top w:val="single" w:sz="4" w:space="0" w:color="000000"/>
              <w:left w:val="single" w:sz="4" w:space="0" w:color="000000"/>
              <w:bottom w:val="single" w:sz="4" w:space="0" w:color="000000"/>
            </w:tcBorders>
            <w:shd w:val="clear" w:color="auto" w:fill="auto"/>
          </w:tcPr>
          <w:p w:rsidR="00FD241A" w:rsidRPr="008F431F" w:rsidRDefault="00FD241A" w:rsidP="00FD241A">
            <w:pPr>
              <w:jc w:val="center"/>
              <w:rPr>
                <w:rFonts w:ascii="Times New Roman" w:hAnsi="Times New Roman"/>
                <w:sz w:val="24"/>
                <w:szCs w:val="24"/>
              </w:rPr>
            </w:pPr>
            <w:r w:rsidRPr="008F431F">
              <w:rPr>
                <w:rFonts w:ascii="Times New Roman" w:hAnsi="Times New Roman"/>
                <w:bCs/>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13.09</w:t>
            </w:r>
          </w:p>
        </w:tc>
      </w:tr>
      <w:tr w:rsidR="00FD241A" w:rsidTr="00424B60">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numPr>
                <w:ilvl w:val="0"/>
                <w:numId w:val="1"/>
              </w:numPr>
              <w:snapToGrid w:val="0"/>
              <w:rPr>
                <w:rFonts w:ascii="Times New Roman" w:hAnsi="Times New Roman"/>
                <w:bCs/>
                <w:sz w:val="24"/>
                <w:szCs w:val="24"/>
              </w:rPr>
            </w:pP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rPr>
                <w:rFonts w:ascii="Times New Roman" w:hAnsi="Times New Roman"/>
                <w:bCs/>
                <w:sz w:val="24"/>
                <w:szCs w:val="24"/>
              </w:rPr>
            </w:pPr>
            <w:r w:rsidRPr="008F1E4F">
              <w:rPr>
                <w:rFonts w:ascii="Times New Roman" w:hAnsi="Times New Roman"/>
                <w:sz w:val="24"/>
                <w:szCs w:val="24"/>
              </w:rPr>
              <w:t>Ветер без крыльев летает</w:t>
            </w:r>
            <w:r>
              <w:rPr>
                <w:rFonts w:ascii="Times New Roman" w:hAnsi="Times New Roman"/>
                <w:sz w:val="24"/>
                <w:szCs w:val="24"/>
              </w:rPr>
              <w:t xml:space="preserve">.  </w:t>
            </w:r>
            <w:r w:rsidRPr="008F1E4F">
              <w:rPr>
                <w:rFonts w:ascii="Times New Roman" w:hAnsi="Times New Roman"/>
                <w:sz w:val="24"/>
                <w:szCs w:val="24"/>
              </w:rPr>
              <w:t>Какой лес без чудес</w:t>
            </w:r>
            <w:r>
              <w:rPr>
                <w:rFonts w:ascii="Times New Roman" w:hAnsi="Times New Roman"/>
                <w:sz w:val="24"/>
                <w:szCs w:val="24"/>
              </w:rPr>
              <w:t>.</w:t>
            </w:r>
          </w:p>
        </w:tc>
        <w:tc>
          <w:tcPr>
            <w:tcW w:w="2716" w:type="dxa"/>
            <w:tcBorders>
              <w:top w:val="single" w:sz="4" w:space="0" w:color="000000"/>
              <w:left w:val="single" w:sz="4" w:space="0" w:color="000000"/>
              <w:bottom w:val="single" w:sz="4" w:space="0" w:color="000000"/>
            </w:tcBorders>
            <w:shd w:val="clear" w:color="auto" w:fill="auto"/>
          </w:tcPr>
          <w:p w:rsidR="00FD241A" w:rsidRPr="008F431F" w:rsidRDefault="00FD241A" w:rsidP="00FD241A">
            <w:pPr>
              <w:jc w:val="center"/>
              <w:rPr>
                <w:rFonts w:ascii="Times New Roman" w:hAnsi="Times New Roman"/>
                <w:sz w:val="24"/>
                <w:szCs w:val="24"/>
              </w:rPr>
            </w:pPr>
            <w:r w:rsidRPr="008F431F">
              <w:rPr>
                <w:rFonts w:ascii="Times New Roman" w:hAnsi="Times New Roman"/>
                <w:bCs/>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20.09</w:t>
            </w:r>
          </w:p>
        </w:tc>
      </w:tr>
      <w:tr w:rsidR="00FD241A" w:rsidTr="00424B60">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numPr>
                <w:ilvl w:val="0"/>
                <w:numId w:val="1"/>
              </w:numPr>
              <w:snapToGrid w:val="0"/>
              <w:rPr>
                <w:rFonts w:ascii="Times New Roman" w:hAnsi="Times New Roman"/>
                <w:bCs/>
                <w:sz w:val="24"/>
                <w:szCs w:val="24"/>
              </w:rPr>
            </w:pP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Дело мастера боится</w:t>
            </w:r>
            <w:r>
              <w:rPr>
                <w:rFonts w:ascii="Times New Roman" w:hAnsi="Times New Roman"/>
                <w:sz w:val="24"/>
                <w:szCs w:val="24"/>
              </w:rPr>
              <w:t xml:space="preserve">. </w:t>
            </w:r>
            <w:r w:rsidRPr="008F1E4F">
              <w:rPr>
                <w:rFonts w:ascii="Times New Roman" w:hAnsi="Times New Roman"/>
                <w:sz w:val="24"/>
                <w:szCs w:val="24"/>
              </w:rPr>
              <w:t>Заиграйте, мои гусли…</w:t>
            </w:r>
          </w:p>
        </w:tc>
        <w:tc>
          <w:tcPr>
            <w:tcW w:w="2716" w:type="dxa"/>
            <w:tcBorders>
              <w:top w:val="single" w:sz="4" w:space="0" w:color="000000"/>
              <w:left w:val="single" w:sz="4" w:space="0" w:color="000000"/>
              <w:bottom w:val="single" w:sz="4" w:space="0" w:color="000000"/>
            </w:tcBorders>
            <w:shd w:val="clear" w:color="auto" w:fill="auto"/>
          </w:tcPr>
          <w:p w:rsidR="00FD241A" w:rsidRPr="008F431F" w:rsidRDefault="00FD241A" w:rsidP="00FD241A">
            <w:pPr>
              <w:jc w:val="center"/>
              <w:rPr>
                <w:rFonts w:ascii="Times New Roman" w:hAnsi="Times New Roman"/>
                <w:sz w:val="24"/>
                <w:szCs w:val="24"/>
              </w:rPr>
            </w:pPr>
            <w:r w:rsidRPr="008F431F">
              <w:rPr>
                <w:rFonts w:ascii="Times New Roman" w:hAnsi="Times New Roman"/>
                <w:bCs/>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27.09</w:t>
            </w:r>
          </w:p>
        </w:tc>
      </w:tr>
      <w:tr w:rsidR="00FD241A" w:rsidTr="00424B60">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numPr>
                <w:ilvl w:val="0"/>
                <w:numId w:val="1"/>
              </w:numPr>
              <w:snapToGrid w:val="0"/>
              <w:rPr>
                <w:rFonts w:ascii="Times New Roman" w:hAnsi="Times New Roman"/>
                <w:bCs/>
                <w:sz w:val="24"/>
                <w:szCs w:val="24"/>
              </w:rPr>
            </w:pP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Что ни город, то норов</w:t>
            </w:r>
            <w:r>
              <w:rPr>
                <w:rFonts w:ascii="Times New Roman" w:hAnsi="Times New Roman"/>
                <w:sz w:val="24"/>
                <w:szCs w:val="24"/>
              </w:rPr>
              <w:t>.</w:t>
            </w:r>
          </w:p>
        </w:tc>
        <w:tc>
          <w:tcPr>
            <w:tcW w:w="2716" w:type="dxa"/>
            <w:tcBorders>
              <w:top w:val="single" w:sz="4" w:space="0" w:color="000000"/>
              <w:left w:val="single" w:sz="4" w:space="0" w:color="000000"/>
              <w:bottom w:val="single" w:sz="4" w:space="0" w:color="000000"/>
            </w:tcBorders>
            <w:shd w:val="clear" w:color="auto" w:fill="auto"/>
          </w:tcPr>
          <w:p w:rsidR="00FD241A" w:rsidRPr="008F431F" w:rsidRDefault="00FD241A" w:rsidP="00FD241A">
            <w:pPr>
              <w:jc w:val="center"/>
              <w:rPr>
                <w:rFonts w:ascii="Times New Roman" w:hAnsi="Times New Roman"/>
                <w:sz w:val="24"/>
                <w:szCs w:val="24"/>
              </w:rPr>
            </w:pPr>
            <w:r w:rsidRPr="008F431F">
              <w:rPr>
                <w:rFonts w:ascii="Times New Roman" w:hAnsi="Times New Roman"/>
                <w:bCs/>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4.10</w:t>
            </w:r>
          </w:p>
        </w:tc>
      </w:tr>
      <w:tr w:rsidR="00FD241A" w:rsidTr="00424B60">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numPr>
                <w:ilvl w:val="0"/>
                <w:numId w:val="1"/>
              </w:numPr>
              <w:snapToGrid w:val="0"/>
              <w:rPr>
                <w:rFonts w:ascii="Times New Roman" w:hAnsi="Times New Roman"/>
                <w:bCs/>
                <w:sz w:val="24"/>
                <w:szCs w:val="24"/>
              </w:rPr>
            </w:pP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120861" w:rsidRDefault="00FD241A" w:rsidP="00FD241A">
            <w:pPr>
              <w:rPr>
                <w:rFonts w:ascii="Times New Roman" w:hAnsi="Times New Roman"/>
                <w:sz w:val="24"/>
                <w:szCs w:val="24"/>
              </w:rPr>
            </w:pPr>
            <w:r w:rsidRPr="008F1E4F">
              <w:rPr>
                <w:rFonts w:ascii="Times New Roman" w:hAnsi="Times New Roman"/>
                <w:sz w:val="24"/>
                <w:szCs w:val="24"/>
              </w:rPr>
              <w:t>У земли ясно солнце, у человека – слово</w:t>
            </w:r>
            <w:r>
              <w:rPr>
                <w:rFonts w:ascii="Times New Roman" w:hAnsi="Times New Roman"/>
                <w:sz w:val="24"/>
                <w:szCs w:val="24"/>
              </w:rPr>
              <w:t>.</w:t>
            </w:r>
          </w:p>
        </w:tc>
        <w:tc>
          <w:tcPr>
            <w:tcW w:w="2716" w:type="dxa"/>
            <w:tcBorders>
              <w:top w:val="single" w:sz="4" w:space="0" w:color="000000"/>
              <w:left w:val="single" w:sz="4" w:space="0" w:color="000000"/>
              <w:bottom w:val="single" w:sz="4" w:space="0" w:color="000000"/>
            </w:tcBorders>
            <w:shd w:val="clear" w:color="auto" w:fill="auto"/>
            <w:vAlign w:val="center"/>
          </w:tcPr>
          <w:p w:rsidR="00FD241A" w:rsidRPr="004B7D40" w:rsidRDefault="00FD241A" w:rsidP="00FD241A">
            <w:pPr>
              <w:snapToGrid w:val="0"/>
              <w:jc w:val="center"/>
              <w:rPr>
                <w:rFonts w:ascii="Times New Roman" w:hAnsi="Times New Roman"/>
                <w:bCs/>
                <w:color w:val="000000" w:themeColor="text1"/>
                <w:sz w:val="24"/>
                <w:szCs w:val="24"/>
              </w:rPr>
            </w:pPr>
            <w:r w:rsidRPr="004B7D40">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11.10</w:t>
            </w:r>
          </w:p>
        </w:tc>
      </w:tr>
      <w:tr w:rsidR="00FD241A" w:rsidTr="006D69BA">
        <w:tc>
          <w:tcPr>
            <w:tcW w:w="10988" w:type="dxa"/>
            <w:gridSpan w:val="4"/>
          </w:tcPr>
          <w:p w:rsidR="00FD241A" w:rsidRPr="00071F6F" w:rsidRDefault="00FD241A"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hAnsi="Times New Roman"/>
                <w:sz w:val="24"/>
                <w:szCs w:val="24"/>
              </w:rPr>
              <w:t>Язык в действии. 4 часа</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numPr>
                <w:ilvl w:val="0"/>
                <w:numId w:val="1"/>
              </w:numPr>
              <w:snapToGrid w:val="0"/>
              <w:rPr>
                <w:rFonts w:ascii="Times New Roman" w:hAnsi="Times New Roman"/>
                <w:bCs/>
                <w:sz w:val="24"/>
                <w:szCs w:val="24"/>
              </w:rPr>
            </w:pP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431F">
              <w:rPr>
                <w:rFonts w:ascii="Times New Roman" w:hAnsi="Times New Roman"/>
                <w:b/>
                <w:sz w:val="24"/>
                <w:szCs w:val="24"/>
              </w:rPr>
              <w:t xml:space="preserve"> </w:t>
            </w:r>
            <w:r w:rsidRPr="008F431F">
              <w:rPr>
                <w:rFonts w:ascii="Times New Roman" w:hAnsi="Times New Roman"/>
                <w:sz w:val="24"/>
                <w:szCs w:val="24"/>
              </w:rPr>
              <w:t>Для чего нужны суффиксы.</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color w:val="000000" w:themeColor="text1"/>
                <w:sz w:val="24"/>
                <w:szCs w:val="24"/>
              </w:rPr>
            </w:pPr>
            <w:r w:rsidRPr="004B7D40">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18.10</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numPr>
                <w:ilvl w:val="0"/>
                <w:numId w:val="1"/>
              </w:numPr>
              <w:snapToGrid w:val="0"/>
              <w:rPr>
                <w:rFonts w:ascii="Times New Roman" w:hAnsi="Times New Roman"/>
                <w:bCs/>
                <w:sz w:val="24"/>
                <w:szCs w:val="24"/>
              </w:rPr>
            </w:pP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Какие особенности рода имен существительных есть в русском языке?</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color w:val="000000" w:themeColor="text1"/>
                <w:sz w:val="24"/>
                <w:szCs w:val="24"/>
              </w:rPr>
            </w:pPr>
            <w:r w:rsidRPr="004B7D40">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25.10</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numPr>
                <w:ilvl w:val="0"/>
                <w:numId w:val="1"/>
              </w:numPr>
              <w:snapToGrid w:val="0"/>
              <w:rPr>
                <w:rFonts w:ascii="Times New Roman" w:hAnsi="Times New Roman"/>
                <w:bCs/>
                <w:sz w:val="24"/>
                <w:szCs w:val="24"/>
              </w:rPr>
            </w:pP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431F">
              <w:rPr>
                <w:rFonts w:ascii="Times New Roman" w:hAnsi="Times New Roman"/>
                <w:sz w:val="24"/>
                <w:szCs w:val="24"/>
              </w:rPr>
              <w:t xml:space="preserve"> </w:t>
            </w:r>
            <w:r w:rsidRPr="008F1E4F">
              <w:rPr>
                <w:rFonts w:ascii="Times New Roman" w:hAnsi="Times New Roman"/>
                <w:sz w:val="24"/>
                <w:szCs w:val="24"/>
              </w:rPr>
              <w:t>Все ли имена существительные «умеют» изменяться по числам?</w:t>
            </w:r>
            <w:r>
              <w:rPr>
                <w:rFonts w:ascii="Times New Roman" w:hAnsi="Times New Roman"/>
                <w:sz w:val="24"/>
                <w:szCs w:val="24"/>
              </w:rPr>
              <w:t xml:space="preserve"> </w:t>
            </w:r>
            <w:r w:rsidRPr="008F1E4F">
              <w:rPr>
                <w:rFonts w:ascii="Times New Roman" w:hAnsi="Times New Roman"/>
                <w:sz w:val="24"/>
                <w:szCs w:val="24"/>
              </w:rPr>
              <w:t>Как изменяются имена существительные во множественном числе?</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color w:val="000000" w:themeColor="text1"/>
                <w:sz w:val="24"/>
                <w:szCs w:val="24"/>
              </w:rPr>
            </w:pPr>
            <w:r w:rsidRPr="004B7D40">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8.11</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rPr>
                <w:rFonts w:ascii="Times New Roman" w:hAnsi="Times New Roman"/>
                <w:bCs/>
                <w:sz w:val="24"/>
                <w:szCs w:val="24"/>
              </w:rPr>
            </w:pPr>
            <w:r>
              <w:rPr>
                <w:rFonts w:ascii="Times New Roman" w:hAnsi="Times New Roman"/>
                <w:bCs/>
                <w:sz w:val="24"/>
                <w:szCs w:val="24"/>
              </w:rPr>
              <w:t>10</w:t>
            </w: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Зачем в русс</w:t>
            </w:r>
            <w:r>
              <w:rPr>
                <w:rFonts w:ascii="Times New Roman" w:hAnsi="Times New Roman"/>
                <w:sz w:val="24"/>
                <w:szCs w:val="24"/>
              </w:rPr>
              <w:t>ком языке такие разные предлоги?</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15.11</w:t>
            </w:r>
          </w:p>
        </w:tc>
      </w:tr>
      <w:tr w:rsidR="00FD241A" w:rsidTr="000B67FC">
        <w:tc>
          <w:tcPr>
            <w:tcW w:w="10988" w:type="dxa"/>
            <w:gridSpan w:val="4"/>
            <w:tcBorders>
              <w:top w:val="single" w:sz="4" w:space="0" w:color="000000"/>
              <w:left w:val="single" w:sz="4" w:space="0" w:color="000000"/>
              <w:bottom w:val="single" w:sz="4" w:space="0" w:color="000000"/>
            </w:tcBorders>
            <w:shd w:val="clear" w:color="auto" w:fill="auto"/>
            <w:vAlign w:val="center"/>
          </w:tcPr>
          <w:p w:rsidR="00FD241A" w:rsidRPr="00071F6F" w:rsidRDefault="00FD241A"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hAnsi="Times New Roman"/>
                <w:sz w:val="24"/>
                <w:szCs w:val="24"/>
              </w:rPr>
              <w:t>Секреты речи и текста.  6 часов.</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rPr>
                <w:rFonts w:ascii="Times New Roman" w:hAnsi="Times New Roman"/>
                <w:bCs/>
                <w:sz w:val="24"/>
                <w:szCs w:val="24"/>
              </w:rPr>
            </w:pPr>
            <w:r>
              <w:rPr>
                <w:rFonts w:ascii="Times New Roman" w:hAnsi="Times New Roman"/>
                <w:bCs/>
                <w:sz w:val="24"/>
                <w:szCs w:val="24"/>
              </w:rPr>
              <w:t>11</w:t>
            </w: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431F">
              <w:rPr>
                <w:rFonts w:ascii="Times New Roman" w:hAnsi="Times New Roman"/>
                <w:sz w:val="24"/>
                <w:szCs w:val="24"/>
              </w:rPr>
              <w:t>Создаём тексты-рассуждения</w:t>
            </w:r>
            <w:r>
              <w:rPr>
                <w:rFonts w:ascii="Times New Roman" w:hAnsi="Times New Roman"/>
                <w:sz w:val="24"/>
                <w:szCs w:val="24"/>
              </w:rPr>
              <w:t>.</w:t>
            </w:r>
            <w:r>
              <w:t xml:space="preserve"> </w:t>
            </w:r>
            <w:r>
              <w:rPr>
                <w:rFonts w:ascii="Times New Roman" w:hAnsi="Times New Roman"/>
                <w:sz w:val="24"/>
                <w:szCs w:val="24"/>
              </w:rPr>
              <w:t xml:space="preserve"> </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22.11</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rPr>
                <w:rFonts w:ascii="Times New Roman" w:hAnsi="Times New Roman"/>
                <w:bCs/>
                <w:sz w:val="24"/>
                <w:szCs w:val="24"/>
              </w:rPr>
            </w:pPr>
            <w:r>
              <w:rPr>
                <w:rFonts w:ascii="Times New Roman" w:hAnsi="Times New Roman"/>
                <w:bCs/>
                <w:sz w:val="24"/>
                <w:szCs w:val="24"/>
              </w:rPr>
              <w:t>12</w:t>
            </w: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Учимся редактировать тексты.</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29.11</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rPr>
                <w:rFonts w:ascii="Times New Roman" w:hAnsi="Times New Roman"/>
                <w:bCs/>
                <w:sz w:val="24"/>
                <w:szCs w:val="24"/>
              </w:rPr>
            </w:pPr>
            <w:r>
              <w:rPr>
                <w:rFonts w:ascii="Times New Roman" w:hAnsi="Times New Roman"/>
                <w:bCs/>
                <w:sz w:val="24"/>
                <w:szCs w:val="24"/>
              </w:rPr>
              <w:t>13</w:t>
            </w: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Создание текстов-рассуждений с использованием различных способов аргументации (в рамках изученного</w:t>
            </w:r>
            <w:r>
              <w:rPr>
                <w:rFonts w:ascii="Times New Roman" w:hAnsi="Times New Roman"/>
                <w:sz w:val="24"/>
                <w:szCs w:val="24"/>
              </w:rPr>
              <w:t xml:space="preserve">). </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6.12</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rPr>
                <w:rFonts w:ascii="Times New Roman" w:hAnsi="Times New Roman"/>
                <w:bCs/>
                <w:sz w:val="24"/>
                <w:szCs w:val="24"/>
              </w:rPr>
            </w:pPr>
            <w:r>
              <w:rPr>
                <w:rFonts w:ascii="Times New Roman" w:hAnsi="Times New Roman"/>
                <w:bCs/>
                <w:sz w:val="24"/>
                <w:szCs w:val="24"/>
              </w:rPr>
              <w:t>14</w:t>
            </w: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Создаем тексты-повествования.</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13.12</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rPr>
                <w:rFonts w:ascii="Times New Roman" w:hAnsi="Times New Roman"/>
                <w:bCs/>
                <w:sz w:val="24"/>
                <w:szCs w:val="24"/>
              </w:rPr>
            </w:pPr>
            <w:r>
              <w:rPr>
                <w:rFonts w:ascii="Times New Roman" w:hAnsi="Times New Roman"/>
                <w:bCs/>
                <w:sz w:val="24"/>
                <w:szCs w:val="24"/>
              </w:rPr>
              <w:lastRenderedPageBreak/>
              <w:t>15</w:t>
            </w: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Контрольная работа по теме «Язык в действии»</w:t>
            </w:r>
            <w:r>
              <w:rPr>
                <w:rFonts w:ascii="Times New Roman" w:hAnsi="Times New Roman"/>
                <w:sz w:val="24"/>
                <w:szCs w:val="24"/>
              </w:rPr>
              <w:t xml:space="preserve"> </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20.12</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rPr>
                <w:rFonts w:ascii="Times New Roman" w:hAnsi="Times New Roman"/>
                <w:bCs/>
                <w:sz w:val="24"/>
                <w:szCs w:val="24"/>
              </w:rPr>
            </w:pPr>
            <w:r>
              <w:rPr>
                <w:rFonts w:ascii="Times New Roman" w:hAnsi="Times New Roman"/>
                <w:bCs/>
                <w:sz w:val="24"/>
                <w:szCs w:val="24"/>
              </w:rPr>
              <w:t>16</w:t>
            </w: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rPr>
                <w:rFonts w:ascii="Times New Roman" w:hAnsi="Times New Roman"/>
                <w:sz w:val="24"/>
                <w:szCs w:val="24"/>
              </w:rPr>
            </w:pPr>
            <w:r w:rsidRPr="008F1E4F">
              <w:rPr>
                <w:rFonts w:ascii="Times New Roman" w:hAnsi="Times New Roman"/>
                <w:sz w:val="24"/>
                <w:szCs w:val="24"/>
              </w:rPr>
              <w:t>Редактирование предложенных текстов с целью совершенствования их содержания и формы</w:t>
            </w:r>
            <w:r>
              <w:rPr>
                <w:rFonts w:ascii="Times New Roman" w:hAnsi="Times New Roman"/>
                <w:sz w:val="24"/>
                <w:szCs w:val="24"/>
              </w:rPr>
              <w:t xml:space="preserve">. </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27.12</w:t>
            </w:r>
          </w:p>
        </w:tc>
      </w:tr>
      <w:tr w:rsidR="00FD241A" w:rsidTr="00C80D82">
        <w:tc>
          <w:tcPr>
            <w:tcW w:w="801" w:type="dxa"/>
            <w:tcBorders>
              <w:top w:val="single" w:sz="4" w:space="0" w:color="000000"/>
              <w:left w:val="single" w:sz="4" w:space="0" w:color="000000"/>
              <w:bottom w:val="single" w:sz="4" w:space="0" w:color="000000"/>
            </w:tcBorders>
            <w:shd w:val="clear" w:color="auto" w:fill="auto"/>
            <w:vAlign w:val="center"/>
          </w:tcPr>
          <w:p w:rsidR="00FD241A" w:rsidRPr="008F431F" w:rsidRDefault="00FD241A" w:rsidP="00FD241A">
            <w:pPr>
              <w:snapToGrid w:val="0"/>
              <w:rPr>
                <w:rFonts w:ascii="Times New Roman" w:hAnsi="Times New Roman"/>
                <w:bCs/>
                <w:sz w:val="24"/>
                <w:szCs w:val="24"/>
              </w:rPr>
            </w:pPr>
            <w:r>
              <w:rPr>
                <w:rFonts w:ascii="Times New Roman" w:hAnsi="Times New Roman"/>
                <w:bCs/>
                <w:sz w:val="24"/>
                <w:szCs w:val="24"/>
              </w:rPr>
              <w:t>17</w:t>
            </w:r>
          </w:p>
        </w:tc>
        <w:tc>
          <w:tcPr>
            <w:tcW w:w="4756" w:type="dxa"/>
            <w:tcBorders>
              <w:top w:val="single" w:sz="4" w:space="0" w:color="000000"/>
              <w:left w:val="single" w:sz="4" w:space="0" w:color="000000"/>
              <w:bottom w:val="single" w:sz="4" w:space="0" w:color="000000"/>
            </w:tcBorders>
            <w:shd w:val="clear" w:color="auto" w:fill="auto"/>
            <w:vAlign w:val="center"/>
          </w:tcPr>
          <w:p w:rsidR="00FD241A" w:rsidRPr="008F1E4F" w:rsidRDefault="00FD241A" w:rsidP="00FD241A">
            <w:pPr>
              <w:rPr>
                <w:rFonts w:ascii="Times New Roman" w:hAnsi="Times New Roman"/>
                <w:sz w:val="24"/>
                <w:szCs w:val="24"/>
              </w:rPr>
            </w:pPr>
            <w:r>
              <w:rPr>
                <w:rFonts w:ascii="Times New Roman" w:hAnsi="Times New Roman"/>
                <w:sz w:val="24"/>
                <w:szCs w:val="24"/>
              </w:rPr>
              <w:t>Итоговый диктант</w:t>
            </w:r>
          </w:p>
        </w:tc>
        <w:tc>
          <w:tcPr>
            <w:tcW w:w="2716" w:type="dxa"/>
            <w:tcBorders>
              <w:top w:val="single" w:sz="4" w:space="0" w:color="000000"/>
              <w:left w:val="single" w:sz="4" w:space="0" w:color="000000"/>
              <w:bottom w:val="single" w:sz="4" w:space="0" w:color="000000"/>
            </w:tcBorders>
            <w:shd w:val="clear" w:color="auto" w:fill="auto"/>
          </w:tcPr>
          <w:p w:rsidR="00FD241A" w:rsidRPr="004B7D40" w:rsidRDefault="00FD241A" w:rsidP="00FD241A">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w:t>
            </w:r>
          </w:p>
        </w:tc>
        <w:tc>
          <w:tcPr>
            <w:tcW w:w="2715" w:type="dxa"/>
          </w:tcPr>
          <w:p w:rsidR="00FD241A" w:rsidRPr="00071F6F" w:rsidRDefault="00071F6F" w:rsidP="00FD241A">
            <w:pPr>
              <w:spacing w:before="240" w:after="120" w:line="240" w:lineRule="atLeast"/>
              <w:outlineLvl w:val="1"/>
              <w:rPr>
                <w:rFonts w:ascii="Times New Roman" w:eastAsia="Times New Roman" w:hAnsi="Times New Roman"/>
                <w:bCs/>
                <w:caps/>
                <w:sz w:val="24"/>
                <w:szCs w:val="24"/>
                <w:lang w:eastAsia="ru-RU"/>
              </w:rPr>
            </w:pPr>
            <w:r w:rsidRPr="00071F6F">
              <w:rPr>
                <w:rFonts w:ascii="Times New Roman" w:eastAsia="Times New Roman" w:hAnsi="Times New Roman"/>
                <w:bCs/>
                <w:caps/>
                <w:sz w:val="24"/>
                <w:szCs w:val="24"/>
                <w:lang w:eastAsia="ru-RU"/>
              </w:rPr>
              <w:t>10.01</w:t>
            </w:r>
          </w:p>
        </w:tc>
      </w:tr>
    </w:tbl>
    <w:p w:rsidR="00713231" w:rsidRDefault="00713231" w:rsidP="008D3D45">
      <w:pPr>
        <w:shd w:val="clear" w:color="auto" w:fill="FFFFFF"/>
        <w:spacing w:before="240" w:after="120" w:line="240" w:lineRule="atLeast"/>
        <w:outlineLvl w:val="1"/>
        <w:rPr>
          <w:rFonts w:ascii="Times New Roman" w:eastAsia="Times New Roman" w:hAnsi="Times New Roman"/>
          <w:b/>
          <w:bCs/>
          <w:caps/>
          <w:sz w:val="24"/>
          <w:szCs w:val="24"/>
          <w:lang w:eastAsia="ru-RU"/>
        </w:rPr>
      </w:pPr>
    </w:p>
    <w:p w:rsidR="00713231" w:rsidRDefault="00713231" w:rsidP="008D3D45">
      <w:pPr>
        <w:shd w:val="clear" w:color="auto" w:fill="FFFFFF"/>
        <w:spacing w:before="240" w:after="120" w:line="240" w:lineRule="atLeast"/>
        <w:outlineLvl w:val="1"/>
        <w:rPr>
          <w:rFonts w:ascii="Times New Roman" w:eastAsia="Times New Roman" w:hAnsi="Times New Roman"/>
          <w:b/>
          <w:bCs/>
          <w:caps/>
          <w:sz w:val="24"/>
          <w:szCs w:val="24"/>
          <w:lang w:eastAsia="ru-RU"/>
        </w:rPr>
      </w:pPr>
    </w:p>
    <w:p w:rsidR="008D3D45" w:rsidRDefault="008D3D45" w:rsidP="008D3D45">
      <w:pPr>
        <w:shd w:val="clear" w:color="auto" w:fill="FFFFFF"/>
        <w:spacing w:before="240" w:after="120" w:line="240" w:lineRule="atLeast"/>
        <w:outlineLvl w:val="1"/>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ОБЯЗАТЕЛЬНЫЕ УЧЕБНЫЕ МАТЕРИАЛЫ ДЛЯ УЧЕНИКА</w:t>
      </w:r>
    </w:p>
    <w:p w:rsidR="008D3D45" w:rsidRDefault="00BF065A" w:rsidP="008D3D45">
      <w:pPr>
        <w:rPr>
          <w:rFonts w:ascii="Times New Roman" w:eastAsiaTheme="minorHAnsi" w:hAnsi="Times New Roman"/>
          <w:sz w:val="24"/>
          <w:szCs w:val="24"/>
          <w:shd w:val="clear" w:color="auto" w:fill="FFFFFF"/>
        </w:rPr>
      </w:pPr>
      <w:r>
        <w:rPr>
          <w:rFonts w:ascii="Times New Roman" w:hAnsi="Times New Roman"/>
          <w:sz w:val="24"/>
          <w:szCs w:val="24"/>
        </w:rPr>
        <w:t>"Русский родной язык" для 3</w:t>
      </w:r>
      <w:r w:rsidR="008D3D45">
        <w:rPr>
          <w:rFonts w:ascii="Times New Roman" w:hAnsi="Times New Roman"/>
          <w:sz w:val="24"/>
          <w:szCs w:val="24"/>
        </w:rPr>
        <w:t xml:space="preserve"> класса/</w:t>
      </w:r>
      <w:r w:rsidR="008D3D45">
        <w:rPr>
          <w:rFonts w:ascii="Times New Roman" w:hAnsi="Times New Roman"/>
          <w:sz w:val="24"/>
          <w:szCs w:val="24"/>
          <w:shd w:val="clear" w:color="auto" w:fill="FFFFFF"/>
        </w:rPr>
        <w:t xml:space="preserve">Александрова О. М., </w:t>
      </w:r>
      <w:r>
        <w:rPr>
          <w:rFonts w:ascii="Times New Roman" w:hAnsi="Times New Roman"/>
          <w:sz w:val="24"/>
          <w:szCs w:val="24"/>
          <w:shd w:val="clear" w:color="auto" w:fill="FFFFFF"/>
        </w:rPr>
        <w:t xml:space="preserve">Вербицкая Л. А., </w:t>
      </w:r>
      <w:r w:rsidR="008D3D45">
        <w:rPr>
          <w:rFonts w:ascii="Times New Roman" w:hAnsi="Times New Roman"/>
          <w:sz w:val="24"/>
          <w:szCs w:val="24"/>
          <w:shd w:val="clear" w:color="auto" w:fill="FFFFFF"/>
        </w:rPr>
        <w:t>/ Москва: «Просвещение»</w:t>
      </w:r>
    </w:p>
    <w:p w:rsidR="008D3D45" w:rsidRDefault="008D3D45" w:rsidP="008D3D45">
      <w:pPr>
        <w:shd w:val="clear" w:color="auto" w:fill="FFFFFF"/>
        <w:spacing w:before="240" w:after="120" w:line="240" w:lineRule="atLeast"/>
        <w:outlineLvl w:val="1"/>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ЦИФРОВЫЕ ОБРАЗОВАТЕЛЬНЫЕ РЕСУРСЫ И РЕСУРСЫ СЕТИ ИНТЕРНЕТ</w:t>
      </w:r>
    </w:p>
    <w:p w:rsidR="008D3D45" w:rsidRDefault="00E77565" w:rsidP="008D3D45">
      <w:pPr>
        <w:pStyle w:val="1"/>
        <w:shd w:val="clear" w:color="auto" w:fill="F3F6F8"/>
        <w:spacing w:before="161" w:after="432"/>
        <w:rPr>
          <w:rFonts w:ascii="Times New Roman" w:eastAsia="Times New Roman" w:hAnsi="Times New Roman" w:cs="Times New Roman"/>
          <w:b/>
          <w:bCs/>
          <w:color w:val="333333"/>
          <w:sz w:val="24"/>
          <w:szCs w:val="24"/>
          <w:shd w:val="clear" w:color="auto" w:fill="FFFFFF"/>
          <w:lang w:eastAsia="ru-RU"/>
        </w:rPr>
      </w:pPr>
      <w:hyperlink r:id="rId8" w:history="1">
        <w:r w:rsidR="008D3D45">
          <w:rPr>
            <w:rStyle w:val="af"/>
            <w:b/>
            <w:sz w:val="24"/>
            <w:szCs w:val="24"/>
          </w:rPr>
          <w:t>https://ribc37.ru/article/e-learning-resources</w:t>
        </w:r>
      </w:hyperlink>
    </w:p>
    <w:p w:rsidR="008D3D45" w:rsidRDefault="008D3D45" w:rsidP="008D3D45">
      <w:pPr>
        <w:rPr>
          <w:rFonts w:ascii="Times New Roman" w:hAnsi="Times New Roman"/>
          <w:sz w:val="24"/>
          <w:szCs w:val="24"/>
        </w:rPr>
      </w:pPr>
    </w:p>
    <w:p w:rsidR="008D3D45" w:rsidRDefault="008D3D45" w:rsidP="008D11F5"/>
    <w:sectPr w:rsidR="008D3D45" w:rsidSect="00BF065A">
      <w:footerReference w:type="even" r:id="rId9"/>
      <w:footerReference w:type="default" r:id="rId10"/>
      <w:pgSz w:w="11906" w:h="16838"/>
      <w:pgMar w:top="567" w:right="567" w:bottom="1134" w:left="567"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65" w:rsidRDefault="00E77565" w:rsidP="00CE01B0">
      <w:r>
        <w:separator/>
      </w:r>
    </w:p>
  </w:endnote>
  <w:endnote w:type="continuationSeparator" w:id="0">
    <w:p w:rsidR="00E77565" w:rsidRDefault="00E77565" w:rsidP="00CE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892" w:rsidRDefault="00DC08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B0" w:rsidRDefault="00CE01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65" w:rsidRDefault="00E77565" w:rsidP="00CE01B0">
      <w:r>
        <w:separator/>
      </w:r>
    </w:p>
  </w:footnote>
  <w:footnote w:type="continuationSeparator" w:id="0">
    <w:p w:rsidR="00E77565" w:rsidRDefault="00E77565" w:rsidP="00CE0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5"/>
    <w:lvl w:ilvl="0">
      <w:start w:val="1"/>
      <w:numFmt w:val="bullet"/>
      <w:lvlText w:val=""/>
      <w:lvlJc w:val="left"/>
      <w:pPr>
        <w:tabs>
          <w:tab w:val="num" w:pos="783"/>
        </w:tabs>
        <w:ind w:left="783" w:hanging="360"/>
      </w:pPr>
      <w:rPr>
        <w:rFonts w:ascii="Wingdings 2" w:hAnsi="Wingdings 2" w:cs="OpenSymbol"/>
      </w:rPr>
    </w:lvl>
    <w:lvl w:ilvl="1">
      <w:start w:val="1"/>
      <w:numFmt w:val="bullet"/>
      <w:lvlText w:val="◦"/>
      <w:lvlJc w:val="left"/>
      <w:pPr>
        <w:tabs>
          <w:tab w:val="num" w:pos="1143"/>
        </w:tabs>
        <w:ind w:left="1143" w:hanging="360"/>
      </w:pPr>
      <w:rPr>
        <w:rFonts w:ascii="OpenSymbol" w:hAnsi="OpenSymbol" w:cs="OpenSymbol"/>
      </w:rPr>
    </w:lvl>
    <w:lvl w:ilvl="2">
      <w:start w:val="1"/>
      <w:numFmt w:val="bullet"/>
      <w:lvlText w:val="▪"/>
      <w:lvlJc w:val="left"/>
      <w:pPr>
        <w:tabs>
          <w:tab w:val="num" w:pos="1503"/>
        </w:tabs>
        <w:ind w:left="1503" w:hanging="360"/>
      </w:pPr>
      <w:rPr>
        <w:rFonts w:ascii="OpenSymbol" w:hAnsi="OpenSymbol" w:cs="OpenSymbol"/>
      </w:rPr>
    </w:lvl>
    <w:lvl w:ilvl="3">
      <w:start w:val="1"/>
      <w:numFmt w:val="bullet"/>
      <w:lvlText w:val=""/>
      <w:lvlJc w:val="left"/>
      <w:pPr>
        <w:tabs>
          <w:tab w:val="num" w:pos="1863"/>
        </w:tabs>
        <w:ind w:left="1863" w:hanging="360"/>
      </w:pPr>
      <w:rPr>
        <w:rFonts w:ascii="Wingdings 2" w:hAnsi="Wingdings 2" w:cs="OpenSymbol"/>
      </w:rPr>
    </w:lvl>
    <w:lvl w:ilvl="4">
      <w:start w:val="1"/>
      <w:numFmt w:val="bullet"/>
      <w:lvlText w:val="◦"/>
      <w:lvlJc w:val="left"/>
      <w:pPr>
        <w:tabs>
          <w:tab w:val="num" w:pos="2223"/>
        </w:tabs>
        <w:ind w:left="2223" w:hanging="360"/>
      </w:pPr>
      <w:rPr>
        <w:rFonts w:ascii="OpenSymbol" w:hAnsi="OpenSymbol" w:cs="OpenSymbol"/>
      </w:rPr>
    </w:lvl>
    <w:lvl w:ilvl="5">
      <w:start w:val="1"/>
      <w:numFmt w:val="bullet"/>
      <w:lvlText w:val="▪"/>
      <w:lvlJc w:val="left"/>
      <w:pPr>
        <w:tabs>
          <w:tab w:val="num" w:pos="2583"/>
        </w:tabs>
        <w:ind w:left="2583" w:hanging="360"/>
      </w:pPr>
      <w:rPr>
        <w:rFonts w:ascii="OpenSymbol" w:hAnsi="OpenSymbol" w:cs="OpenSymbol"/>
      </w:rPr>
    </w:lvl>
    <w:lvl w:ilvl="6">
      <w:start w:val="1"/>
      <w:numFmt w:val="bullet"/>
      <w:lvlText w:val=""/>
      <w:lvlJc w:val="left"/>
      <w:pPr>
        <w:tabs>
          <w:tab w:val="num" w:pos="2943"/>
        </w:tabs>
        <w:ind w:left="2943" w:hanging="360"/>
      </w:pPr>
      <w:rPr>
        <w:rFonts w:ascii="Wingdings 2" w:hAnsi="Wingdings 2" w:cs="OpenSymbol"/>
      </w:rPr>
    </w:lvl>
    <w:lvl w:ilvl="7">
      <w:start w:val="1"/>
      <w:numFmt w:val="bullet"/>
      <w:lvlText w:val="◦"/>
      <w:lvlJc w:val="left"/>
      <w:pPr>
        <w:tabs>
          <w:tab w:val="num" w:pos="3303"/>
        </w:tabs>
        <w:ind w:left="3303" w:hanging="360"/>
      </w:pPr>
      <w:rPr>
        <w:rFonts w:ascii="OpenSymbol" w:hAnsi="OpenSymbol" w:cs="OpenSymbol"/>
      </w:rPr>
    </w:lvl>
    <w:lvl w:ilvl="8">
      <w:start w:val="1"/>
      <w:numFmt w:val="bullet"/>
      <w:lvlText w:val="▪"/>
      <w:lvlJc w:val="left"/>
      <w:pPr>
        <w:tabs>
          <w:tab w:val="num" w:pos="3663"/>
        </w:tabs>
        <w:ind w:left="3663" w:hanging="360"/>
      </w:pPr>
      <w:rPr>
        <w:rFonts w:ascii="OpenSymbol" w:hAnsi="OpenSymbol" w:cs="OpenSymbol"/>
      </w:rPr>
    </w:lvl>
  </w:abstractNum>
  <w:abstractNum w:abstractNumId="2">
    <w:nsid w:val="00000014"/>
    <w:multiLevelType w:val="multilevel"/>
    <w:tmpl w:val="00000014"/>
    <w:name w:val="WW8Num2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5365A5A"/>
    <w:multiLevelType w:val="hybridMultilevel"/>
    <w:tmpl w:val="D39C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41720"/>
    <w:multiLevelType w:val="hybridMultilevel"/>
    <w:tmpl w:val="8D102B8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CD7751"/>
    <w:multiLevelType w:val="hybridMultilevel"/>
    <w:tmpl w:val="73528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D85509"/>
    <w:multiLevelType w:val="hybridMultilevel"/>
    <w:tmpl w:val="1F78A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6E00"/>
    <w:rsid w:val="0000439D"/>
    <w:rsid w:val="00015787"/>
    <w:rsid w:val="000711F5"/>
    <w:rsid w:val="00071F6F"/>
    <w:rsid w:val="0009144D"/>
    <w:rsid w:val="000C616F"/>
    <w:rsid w:val="000E0E33"/>
    <w:rsid w:val="000E1C7E"/>
    <w:rsid w:val="000E556F"/>
    <w:rsid w:val="00120861"/>
    <w:rsid w:val="00274559"/>
    <w:rsid w:val="0027676E"/>
    <w:rsid w:val="002A7DA5"/>
    <w:rsid w:val="002E4B77"/>
    <w:rsid w:val="0031146E"/>
    <w:rsid w:val="003822E5"/>
    <w:rsid w:val="00386E00"/>
    <w:rsid w:val="00391515"/>
    <w:rsid w:val="00396A33"/>
    <w:rsid w:val="003A41B2"/>
    <w:rsid w:val="00410F6E"/>
    <w:rsid w:val="0042595D"/>
    <w:rsid w:val="00466021"/>
    <w:rsid w:val="0047770B"/>
    <w:rsid w:val="004B7D40"/>
    <w:rsid w:val="004C4251"/>
    <w:rsid w:val="00587905"/>
    <w:rsid w:val="005E363E"/>
    <w:rsid w:val="00676F58"/>
    <w:rsid w:val="006A0549"/>
    <w:rsid w:val="006F791E"/>
    <w:rsid w:val="00713231"/>
    <w:rsid w:val="007419E5"/>
    <w:rsid w:val="00795ACE"/>
    <w:rsid w:val="007B0198"/>
    <w:rsid w:val="007B6E4C"/>
    <w:rsid w:val="00871E46"/>
    <w:rsid w:val="008D11F5"/>
    <w:rsid w:val="008D3D45"/>
    <w:rsid w:val="008F1E4F"/>
    <w:rsid w:val="008F431F"/>
    <w:rsid w:val="009020DA"/>
    <w:rsid w:val="00986B7B"/>
    <w:rsid w:val="009A5612"/>
    <w:rsid w:val="00A03002"/>
    <w:rsid w:val="00A05C45"/>
    <w:rsid w:val="00A8372D"/>
    <w:rsid w:val="00B24C2B"/>
    <w:rsid w:val="00B27643"/>
    <w:rsid w:val="00B44484"/>
    <w:rsid w:val="00B93D52"/>
    <w:rsid w:val="00BB6D22"/>
    <w:rsid w:val="00BD0590"/>
    <w:rsid w:val="00BD1F3D"/>
    <w:rsid w:val="00BF065A"/>
    <w:rsid w:val="00C07A9E"/>
    <w:rsid w:val="00C426F1"/>
    <w:rsid w:val="00CA1809"/>
    <w:rsid w:val="00CE01B0"/>
    <w:rsid w:val="00CE0D58"/>
    <w:rsid w:val="00D67F1D"/>
    <w:rsid w:val="00D92783"/>
    <w:rsid w:val="00D92B1E"/>
    <w:rsid w:val="00DC0892"/>
    <w:rsid w:val="00E0139D"/>
    <w:rsid w:val="00E05849"/>
    <w:rsid w:val="00E3038B"/>
    <w:rsid w:val="00E50971"/>
    <w:rsid w:val="00E77565"/>
    <w:rsid w:val="00F110FA"/>
    <w:rsid w:val="00F15D28"/>
    <w:rsid w:val="00F427E8"/>
    <w:rsid w:val="00F82348"/>
    <w:rsid w:val="00FD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7A42F-2E4F-474D-8B39-A54A7DB6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3D"/>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8D3D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BD1F3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D1F3D"/>
    <w:rPr>
      <w:rFonts w:ascii="Calibri" w:eastAsia="Times New Roman" w:hAnsi="Calibri" w:cs="Times New Roman"/>
      <w:b/>
      <w:bCs/>
      <w:sz w:val="28"/>
      <w:szCs w:val="28"/>
    </w:rPr>
  </w:style>
  <w:style w:type="paragraph" w:styleId="a3">
    <w:name w:val="Body Text"/>
    <w:basedOn w:val="a"/>
    <w:link w:val="a4"/>
    <w:rsid w:val="00BD1F3D"/>
    <w:pPr>
      <w:widowControl w:val="0"/>
      <w:suppressAutoHyphens/>
      <w:spacing w:after="120"/>
      <w:jc w:val="left"/>
    </w:pPr>
    <w:rPr>
      <w:rFonts w:ascii="Times New Roman" w:eastAsia="Arial Unicode MS" w:hAnsi="Times New Roman" w:cs="Arial Unicode MS"/>
      <w:kern w:val="1"/>
      <w:sz w:val="24"/>
      <w:szCs w:val="24"/>
      <w:lang w:eastAsia="hi-IN" w:bidi="hi-IN"/>
    </w:rPr>
  </w:style>
  <w:style w:type="character" w:customStyle="1" w:styleId="a4">
    <w:name w:val="Основной текст Знак"/>
    <w:basedOn w:val="a0"/>
    <w:link w:val="a3"/>
    <w:rsid w:val="00BD1F3D"/>
    <w:rPr>
      <w:rFonts w:ascii="Times New Roman" w:eastAsia="Arial Unicode MS" w:hAnsi="Times New Roman" w:cs="Arial Unicode MS"/>
      <w:kern w:val="1"/>
      <w:sz w:val="24"/>
      <w:szCs w:val="24"/>
      <w:lang w:eastAsia="hi-IN" w:bidi="hi-IN"/>
    </w:rPr>
  </w:style>
  <w:style w:type="paragraph" w:styleId="a5">
    <w:name w:val="header"/>
    <w:basedOn w:val="a"/>
    <w:link w:val="a6"/>
    <w:uiPriority w:val="99"/>
    <w:unhideWhenUsed/>
    <w:rsid w:val="00CE01B0"/>
    <w:pPr>
      <w:tabs>
        <w:tab w:val="center" w:pos="4677"/>
        <w:tab w:val="right" w:pos="9355"/>
      </w:tabs>
    </w:pPr>
  </w:style>
  <w:style w:type="character" w:customStyle="1" w:styleId="a6">
    <w:name w:val="Верхний колонтитул Знак"/>
    <w:basedOn w:val="a0"/>
    <w:link w:val="a5"/>
    <w:uiPriority w:val="99"/>
    <w:rsid w:val="00CE01B0"/>
    <w:rPr>
      <w:rFonts w:ascii="Calibri" w:eastAsia="Calibri" w:hAnsi="Calibri" w:cs="Times New Roman"/>
    </w:rPr>
  </w:style>
  <w:style w:type="paragraph" w:styleId="a7">
    <w:name w:val="footer"/>
    <w:basedOn w:val="a"/>
    <w:link w:val="a8"/>
    <w:uiPriority w:val="99"/>
    <w:unhideWhenUsed/>
    <w:rsid w:val="00CE01B0"/>
    <w:pPr>
      <w:tabs>
        <w:tab w:val="center" w:pos="4677"/>
        <w:tab w:val="right" w:pos="9355"/>
      </w:tabs>
    </w:pPr>
  </w:style>
  <w:style w:type="character" w:customStyle="1" w:styleId="a8">
    <w:name w:val="Нижний колонтитул Знак"/>
    <w:basedOn w:val="a0"/>
    <w:link w:val="a7"/>
    <w:uiPriority w:val="99"/>
    <w:rsid w:val="00CE01B0"/>
    <w:rPr>
      <w:rFonts w:ascii="Calibri" w:eastAsia="Calibri" w:hAnsi="Calibri" w:cs="Times New Roman"/>
    </w:rPr>
  </w:style>
  <w:style w:type="paragraph" w:customStyle="1" w:styleId="ConsPlusNormal">
    <w:name w:val="ConsPlusNormal"/>
    <w:uiPriority w:val="99"/>
    <w:rsid w:val="000914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rmal (Web)"/>
    <w:basedOn w:val="a"/>
    <w:uiPriority w:val="99"/>
    <w:unhideWhenUsed/>
    <w:rsid w:val="0009144D"/>
    <w:pPr>
      <w:spacing w:before="100" w:beforeAutospacing="1" w:after="100" w:afterAutospacing="1"/>
      <w:jc w:val="left"/>
    </w:pPr>
    <w:rPr>
      <w:rFonts w:ascii="Times New Roman" w:eastAsia="Times New Roman" w:hAnsi="Times New Roman"/>
      <w:sz w:val="24"/>
      <w:szCs w:val="24"/>
      <w:lang w:eastAsia="ru-RU"/>
    </w:rPr>
  </w:style>
  <w:style w:type="table" w:styleId="aa">
    <w:name w:val="Table Grid"/>
    <w:basedOn w:val="a1"/>
    <w:uiPriority w:val="59"/>
    <w:rsid w:val="00091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D11F5"/>
    <w:rPr>
      <w:rFonts w:ascii="Segoe UI" w:hAnsi="Segoe UI" w:cs="Segoe UI"/>
      <w:sz w:val="18"/>
      <w:szCs w:val="18"/>
    </w:rPr>
  </w:style>
  <w:style w:type="character" w:customStyle="1" w:styleId="ac">
    <w:name w:val="Текст выноски Знак"/>
    <w:basedOn w:val="a0"/>
    <w:link w:val="ab"/>
    <w:uiPriority w:val="99"/>
    <w:semiHidden/>
    <w:rsid w:val="008D11F5"/>
    <w:rPr>
      <w:rFonts w:ascii="Segoe UI" w:eastAsia="Calibri" w:hAnsi="Segoe UI" w:cs="Segoe UI"/>
      <w:sz w:val="18"/>
      <w:szCs w:val="18"/>
    </w:rPr>
  </w:style>
  <w:style w:type="paragraph" w:styleId="ad">
    <w:name w:val="List Paragraph"/>
    <w:basedOn w:val="a"/>
    <w:uiPriority w:val="34"/>
    <w:qFormat/>
    <w:rsid w:val="006F791E"/>
    <w:pPr>
      <w:spacing w:after="200" w:line="276" w:lineRule="auto"/>
      <w:ind w:left="720"/>
      <w:contextualSpacing/>
      <w:jc w:val="left"/>
    </w:pPr>
    <w:rPr>
      <w:rFonts w:ascii="Times New Roman" w:hAnsi="Times New Roman"/>
      <w:sz w:val="24"/>
    </w:rPr>
  </w:style>
  <w:style w:type="character" w:styleId="ae">
    <w:name w:val="Strong"/>
    <w:qFormat/>
    <w:rsid w:val="006F791E"/>
    <w:rPr>
      <w:b/>
      <w:bCs/>
    </w:rPr>
  </w:style>
  <w:style w:type="character" w:customStyle="1" w:styleId="10">
    <w:name w:val="Заголовок 1 Знак"/>
    <w:basedOn w:val="a0"/>
    <w:link w:val="1"/>
    <w:uiPriority w:val="9"/>
    <w:rsid w:val="008D3D45"/>
    <w:rPr>
      <w:rFonts w:asciiTheme="majorHAnsi" w:eastAsiaTheme="majorEastAsia" w:hAnsiTheme="majorHAnsi" w:cstheme="majorBidi"/>
      <w:color w:val="365F91" w:themeColor="accent1" w:themeShade="BF"/>
      <w:sz w:val="32"/>
      <w:szCs w:val="32"/>
    </w:rPr>
  </w:style>
  <w:style w:type="character" w:styleId="af">
    <w:name w:val="Hyperlink"/>
    <w:basedOn w:val="a0"/>
    <w:uiPriority w:val="99"/>
    <w:semiHidden/>
    <w:unhideWhenUsed/>
    <w:rsid w:val="008D3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bc37.ru/article/e-learning-resour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TSSH10</cp:lastModifiedBy>
  <cp:revision>48</cp:revision>
  <cp:lastPrinted>2023-10-02T02:43:00Z</cp:lastPrinted>
  <dcterms:created xsi:type="dcterms:W3CDTF">2019-08-30T06:51:00Z</dcterms:created>
  <dcterms:modified xsi:type="dcterms:W3CDTF">2023-10-02T02:45:00Z</dcterms:modified>
</cp:coreProperties>
</file>